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D16" w:rsidRDefault="005B14F9" w:rsidP="00152BA1">
      <w:pPr>
        <w:spacing w:before="100" w:beforeAutospacing="1" w:after="165" w:line="240" w:lineRule="auto"/>
        <w:rPr>
          <w:rFonts w:ascii="Times New Roman" w:eastAsia="Times New Roman" w:hAnsi="Times New Roman" w:cs="Times New Roman"/>
          <w:szCs w:val="24"/>
          <w:lang w:eastAsia="de-DE"/>
        </w:rPr>
      </w:pPr>
      <w:r w:rsidRPr="00807FF3">
        <w:rPr>
          <w:rFonts w:ascii="Times New Roman" w:eastAsia="Times New Roman" w:hAnsi="Times New Roman" w:cs="Times New Roman"/>
          <w:szCs w:val="24"/>
          <w:lang w:eastAsia="de-DE"/>
        </w:rPr>
        <w:t>Sehr geehrte Frau Bundeskanzlerin Angela Merkel, sehr geehrter Herr Frank-</w:t>
      </w:r>
      <w:r w:rsidR="00152BA1" w:rsidRPr="00807FF3">
        <w:rPr>
          <w:rFonts w:ascii="Times New Roman" w:eastAsia="Times New Roman" w:hAnsi="Times New Roman" w:cs="Times New Roman"/>
          <w:szCs w:val="24"/>
          <w:lang w:eastAsia="de-DE"/>
        </w:rPr>
        <w:t>Steinmeier, </w:t>
      </w:r>
    </w:p>
    <w:p w:rsidR="00152BA1" w:rsidRPr="00807FF3" w:rsidRDefault="00152BA1" w:rsidP="00152BA1">
      <w:pPr>
        <w:spacing w:before="100" w:beforeAutospacing="1" w:after="165" w:line="240" w:lineRule="auto"/>
        <w:rPr>
          <w:rFonts w:ascii="Times New Roman" w:eastAsia="Times New Roman" w:hAnsi="Times New Roman" w:cs="Times New Roman"/>
          <w:szCs w:val="18"/>
          <w:lang w:eastAsia="de-DE"/>
        </w:rPr>
      </w:pPr>
      <w:r w:rsidRPr="00807FF3">
        <w:rPr>
          <w:rFonts w:ascii="Times New Roman" w:eastAsia="Times New Roman" w:hAnsi="Times New Roman" w:cs="Times New Roman"/>
          <w:szCs w:val="24"/>
          <w:lang w:eastAsia="de-DE"/>
        </w:rPr>
        <w:t xml:space="preserve">sehr geehrter Herr Außenminister Heiko Maas, </w:t>
      </w:r>
    </w:p>
    <w:p w:rsidR="00152BA1" w:rsidRPr="00807FF3" w:rsidRDefault="00152BA1" w:rsidP="00152BA1">
      <w:pPr>
        <w:spacing w:before="100" w:beforeAutospacing="1" w:after="165" w:line="240" w:lineRule="auto"/>
        <w:rPr>
          <w:rFonts w:ascii="Times New Roman" w:eastAsia="Times New Roman" w:hAnsi="Times New Roman" w:cs="Times New Roman"/>
          <w:szCs w:val="18"/>
          <w:lang w:eastAsia="de-DE"/>
        </w:rPr>
      </w:pPr>
      <w:r w:rsidRPr="00807FF3">
        <w:rPr>
          <w:rFonts w:ascii="Times New Roman" w:eastAsia="Times New Roman" w:hAnsi="Times New Roman" w:cs="Times New Roman"/>
          <w:szCs w:val="24"/>
          <w:lang w:eastAsia="de-DE"/>
        </w:rPr>
        <w:t>wir wenden uns an Sie, als unsere staatlichen Vertreter, auf die die Welt schaut.</w:t>
      </w:r>
    </w:p>
    <w:p w:rsidR="00152BA1" w:rsidRPr="00807FF3" w:rsidRDefault="00152BA1" w:rsidP="00152BA1">
      <w:pPr>
        <w:spacing w:before="100" w:beforeAutospacing="1" w:after="165" w:line="240" w:lineRule="auto"/>
        <w:rPr>
          <w:rFonts w:ascii="Times New Roman" w:eastAsia="Times New Roman" w:hAnsi="Times New Roman" w:cs="Times New Roman"/>
          <w:szCs w:val="18"/>
          <w:lang w:eastAsia="de-DE"/>
        </w:rPr>
      </w:pPr>
      <w:r w:rsidRPr="00807FF3">
        <w:rPr>
          <w:rFonts w:ascii="Times New Roman" w:eastAsia="Times New Roman" w:hAnsi="Times New Roman" w:cs="Times New Roman"/>
          <w:szCs w:val="24"/>
          <w:lang w:eastAsia="de-DE"/>
        </w:rPr>
        <w:t>Ihre Haltung zum Erhalt des Friedens und zu Russland sind nicht nachvollziehbar.</w:t>
      </w:r>
    </w:p>
    <w:p w:rsidR="00152BA1" w:rsidRPr="00807FF3" w:rsidRDefault="00EF5631" w:rsidP="00152BA1">
      <w:pPr>
        <w:spacing w:before="100" w:beforeAutospacing="1" w:after="165" w:line="240" w:lineRule="auto"/>
        <w:rPr>
          <w:rFonts w:ascii="Times New Roman" w:eastAsia="Times New Roman" w:hAnsi="Times New Roman" w:cs="Times New Roman"/>
          <w:szCs w:val="18"/>
          <w:lang w:eastAsia="de-DE"/>
        </w:rPr>
      </w:pPr>
      <w:r w:rsidRPr="00807FF3">
        <w:rPr>
          <w:rFonts w:ascii="Times New Roman" w:eastAsia="Times New Roman" w:hAnsi="Times New Roman" w:cs="Times New Roman"/>
          <w:szCs w:val="24"/>
          <w:lang w:eastAsia="de-DE"/>
        </w:rPr>
        <w:t xml:space="preserve">Denn </w:t>
      </w:r>
      <w:r w:rsidR="00152BA1" w:rsidRPr="00807FF3">
        <w:rPr>
          <w:rFonts w:ascii="Times New Roman" w:eastAsia="Times New Roman" w:hAnsi="Times New Roman" w:cs="Times New Roman"/>
          <w:szCs w:val="24"/>
          <w:lang w:eastAsia="de-DE"/>
        </w:rPr>
        <w:t>die regierungsoffiziellen Handlunge</w:t>
      </w:r>
      <w:r w:rsidR="00CC4730" w:rsidRPr="00807FF3">
        <w:rPr>
          <w:rFonts w:ascii="Times New Roman" w:eastAsia="Times New Roman" w:hAnsi="Times New Roman" w:cs="Times New Roman"/>
          <w:szCs w:val="24"/>
          <w:lang w:eastAsia="de-DE"/>
        </w:rPr>
        <w:t>n vermitteln den Eindruck, dass</w:t>
      </w:r>
      <w:r w:rsidR="00746CF9">
        <w:rPr>
          <w:rFonts w:ascii="Times New Roman" w:eastAsia="Times New Roman" w:hAnsi="Times New Roman" w:cs="Times New Roman"/>
          <w:szCs w:val="18"/>
          <w:lang w:eastAsia="de-DE"/>
        </w:rPr>
        <w:t xml:space="preserve"> </w:t>
      </w:r>
      <w:r w:rsidR="00152BA1" w:rsidRPr="00807FF3">
        <w:rPr>
          <w:rFonts w:ascii="Times New Roman" w:eastAsia="Times New Roman" w:hAnsi="Times New Roman" w:cs="Times New Roman"/>
          <w:szCs w:val="24"/>
          <w:lang w:eastAsia="de-DE"/>
        </w:rPr>
        <w:t>immer stärker ein Krieg gegen Russland praktisch vorbereitet wird, wie u.a. mit der geheimen Übung d</w:t>
      </w:r>
      <w:r w:rsidR="00CC4730" w:rsidRPr="00807FF3">
        <w:rPr>
          <w:rFonts w:ascii="Times New Roman" w:eastAsia="Times New Roman" w:hAnsi="Times New Roman" w:cs="Times New Roman"/>
          <w:szCs w:val="24"/>
          <w:lang w:eastAsia="de-DE"/>
        </w:rPr>
        <w:t>es Einsatzes von Kernwaffen (v</w:t>
      </w:r>
      <w:r w:rsidR="00152BA1" w:rsidRPr="00807FF3">
        <w:rPr>
          <w:rFonts w:ascii="Times New Roman" w:eastAsia="Times New Roman" w:hAnsi="Times New Roman" w:cs="Times New Roman"/>
          <w:szCs w:val="24"/>
          <w:lang w:eastAsia="de-DE"/>
        </w:rPr>
        <w:t>gl. Deutsche Wirtschaftsnachrichten vom 21.10.2020)</w:t>
      </w:r>
    </w:p>
    <w:p w:rsidR="001C23D4" w:rsidRPr="00807FF3" w:rsidRDefault="00EF5631" w:rsidP="00152BA1">
      <w:pPr>
        <w:spacing w:before="100" w:beforeAutospacing="1" w:after="165" w:line="240" w:lineRule="auto"/>
        <w:rPr>
          <w:rFonts w:ascii="Times New Roman" w:eastAsia="Times New Roman" w:hAnsi="Times New Roman" w:cs="Times New Roman"/>
          <w:color w:val="000000" w:themeColor="text1"/>
          <w:szCs w:val="24"/>
          <w:lang w:eastAsia="de-DE"/>
        </w:rPr>
      </w:pPr>
      <w:r w:rsidRPr="00807FF3">
        <w:rPr>
          <w:rFonts w:ascii="Times New Roman" w:eastAsia="Times New Roman" w:hAnsi="Times New Roman" w:cs="Times New Roman"/>
          <w:color w:val="000000" w:themeColor="text1"/>
          <w:szCs w:val="24"/>
          <w:lang w:eastAsia="de-DE"/>
        </w:rPr>
        <w:t xml:space="preserve">Warum sonst wurde von regierungsamtlichen Stellen im Fall des Oppositionspolitikers </w:t>
      </w:r>
      <w:proofErr w:type="spellStart"/>
      <w:r w:rsidRPr="00807FF3">
        <w:rPr>
          <w:rFonts w:ascii="Times New Roman" w:eastAsia="Times New Roman" w:hAnsi="Times New Roman" w:cs="Times New Roman"/>
          <w:color w:val="000000" w:themeColor="text1"/>
          <w:szCs w:val="24"/>
          <w:lang w:eastAsia="de-DE"/>
        </w:rPr>
        <w:t>Nawalnys</w:t>
      </w:r>
      <w:proofErr w:type="spellEnd"/>
      <w:r w:rsidRPr="00807FF3">
        <w:rPr>
          <w:rFonts w:ascii="Times New Roman" w:eastAsia="Times New Roman" w:hAnsi="Times New Roman" w:cs="Times New Roman"/>
          <w:color w:val="000000" w:themeColor="text1"/>
          <w:szCs w:val="24"/>
          <w:lang w:eastAsia="de-DE"/>
        </w:rPr>
        <w:t xml:space="preserve"> ohne Beweise gleich nach dessen Einlieferung in die </w:t>
      </w:r>
      <w:proofErr w:type="spellStart"/>
      <w:r w:rsidRPr="00807FF3">
        <w:rPr>
          <w:rFonts w:ascii="Times New Roman" w:eastAsia="Times New Roman" w:hAnsi="Times New Roman" w:cs="Times New Roman"/>
          <w:color w:val="000000" w:themeColor="text1"/>
          <w:szCs w:val="24"/>
          <w:lang w:eastAsia="de-DE"/>
        </w:rPr>
        <w:t>Charite</w:t>
      </w:r>
      <w:proofErr w:type="spellEnd"/>
      <w:r w:rsidRPr="00807FF3">
        <w:rPr>
          <w:rFonts w:ascii="Times New Roman" w:eastAsia="Times New Roman" w:hAnsi="Times New Roman" w:cs="Times New Roman"/>
          <w:color w:val="000000" w:themeColor="text1"/>
          <w:szCs w:val="24"/>
          <w:lang w:eastAsia="de-DE"/>
        </w:rPr>
        <w:t xml:space="preserve">‘ von einer Vergiftung mit </w:t>
      </w:r>
      <w:proofErr w:type="spellStart"/>
      <w:r w:rsidRPr="00807FF3">
        <w:rPr>
          <w:rFonts w:ascii="Times New Roman" w:eastAsia="Times New Roman" w:hAnsi="Times New Roman" w:cs="Times New Roman"/>
          <w:color w:val="000000" w:themeColor="text1"/>
          <w:szCs w:val="24"/>
          <w:lang w:eastAsia="de-DE"/>
        </w:rPr>
        <w:t>Nowitschok</w:t>
      </w:r>
      <w:proofErr w:type="spellEnd"/>
      <w:r w:rsidRPr="00807FF3">
        <w:rPr>
          <w:rFonts w:ascii="Times New Roman" w:eastAsia="Times New Roman" w:hAnsi="Times New Roman" w:cs="Times New Roman"/>
          <w:color w:val="000000" w:themeColor="text1"/>
          <w:szCs w:val="24"/>
          <w:lang w:eastAsia="de-DE"/>
        </w:rPr>
        <w:t xml:space="preserve"> seitens des russi</w:t>
      </w:r>
      <w:r w:rsidR="00CC4730" w:rsidRPr="00807FF3">
        <w:rPr>
          <w:rFonts w:ascii="Times New Roman" w:eastAsia="Times New Roman" w:hAnsi="Times New Roman" w:cs="Times New Roman"/>
          <w:color w:val="000000" w:themeColor="text1"/>
          <w:szCs w:val="24"/>
          <w:lang w:eastAsia="de-DE"/>
        </w:rPr>
        <w:t>schen Staates gesprochen</w:t>
      </w:r>
      <w:r w:rsidRPr="00807FF3">
        <w:rPr>
          <w:rFonts w:ascii="Times New Roman" w:eastAsia="Times New Roman" w:hAnsi="Times New Roman" w:cs="Times New Roman"/>
          <w:color w:val="000000" w:themeColor="text1"/>
          <w:szCs w:val="24"/>
          <w:lang w:eastAsia="de-DE"/>
        </w:rPr>
        <w:t xml:space="preserve">, obwohl weder die </w:t>
      </w:r>
      <w:proofErr w:type="spellStart"/>
      <w:r w:rsidRPr="00807FF3">
        <w:rPr>
          <w:rFonts w:ascii="Times New Roman" w:eastAsia="Times New Roman" w:hAnsi="Times New Roman" w:cs="Times New Roman"/>
          <w:color w:val="000000" w:themeColor="text1"/>
          <w:szCs w:val="24"/>
          <w:lang w:eastAsia="de-DE"/>
        </w:rPr>
        <w:t>Omsker</w:t>
      </w:r>
      <w:proofErr w:type="spellEnd"/>
      <w:r w:rsidRPr="00807FF3">
        <w:rPr>
          <w:rFonts w:ascii="Times New Roman" w:eastAsia="Times New Roman" w:hAnsi="Times New Roman" w:cs="Times New Roman"/>
          <w:color w:val="000000" w:themeColor="text1"/>
          <w:szCs w:val="24"/>
          <w:lang w:eastAsia="de-DE"/>
        </w:rPr>
        <w:t xml:space="preserve"> Ärzte, noch die Ärzte der Berliner Klinik Charité in den Proben des Bloggers und Kreml-Kritikers Alexej </w:t>
      </w:r>
      <w:proofErr w:type="spellStart"/>
      <w:r w:rsidRPr="00807FF3">
        <w:rPr>
          <w:rFonts w:ascii="Times New Roman" w:eastAsia="Times New Roman" w:hAnsi="Times New Roman" w:cs="Times New Roman"/>
          <w:color w:val="000000" w:themeColor="text1"/>
          <w:szCs w:val="24"/>
          <w:lang w:eastAsia="de-DE"/>
        </w:rPr>
        <w:t>Nawalny</w:t>
      </w:r>
      <w:proofErr w:type="spellEnd"/>
      <w:r w:rsidRPr="00807FF3">
        <w:rPr>
          <w:rFonts w:ascii="Times New Roman" w:eastAsia="Times New Roman" w:hAnsi="Times New Roman" w:cs="Times New Roman"/>
          <w:color w:val="000000" w:themeColor="text1"/>
          <w:szCs w:val="24"/>
          <w:lang w:eastAsia="de-DE"/>
        </w:rPr>
        <w:t xml:space="preserve"> toxische Substanzen gefunden hätten, wie der russische Außenminister Sergej Lawrow beim Treffen mit Vertretern der </w:t>
      </w:r>
      <w:proofErr w:type="spellStart"/>
      <w:r w:rsidRPr="00807FF3">
        <w:rPr>
          <w:rFonts w:ascii="Times New Roman" w:eastAsia="Times New Roman" w:hAnsi="Times New Roman" w:cs="Times New Roman"/>
          <w:color w:val="000000" w:themeColor="text1"/>
          <w:szCs w:val="24"/>
          <w:lang w:eastAsia="de-DE"/>
        </w:rPr>
        <w:t>Association</w:t>
      </w:r>
      <w:proofErr w:type="spellEnd"/>
      <w:r w:rsidRPr="00807FF3">
        <w:rPr>
          <w:rFonts w:ascii="Times New Roman" w:eastAsia="Times New Roman" w:hAnsi="Times New Roman" w:cs="Times New Roman"/>
          <w:color w:val="000000" w:themeColor="text1"/>
          <w:szCs w:val="24"/>
          <w:lang w:eastAsia="de-DE"/>
        </w:rPr>
        <w:t xml:space="preserve"> </w:t>
      </w:r>
      <w:proofErr w:type="spellStart"/>
      <w:r w:rsidRPr="00807FF3">
        <w:rPr>
          <w:rFonts w:ascii="Times New Roman" w:eastAsia="Times New Roman" w:hAnsi="Times New Roman" w:cs="Times New Roman"/>
          <w:color w:val="000000" w:themeColor="text1"/>
          <w:szCs w:val="24"/>
          <w:lang w:eastAsia="de-DE"/>
        </w:rPr>
        <w:t>of</w:t>
      </w:r>
      <w:proofErr w:type="spellEnd"/>
      <w:r w:rsidRPr="00807FF3">
        <w:rPr>
          <w:rFonts w:ascii="Times New Roman" w:eastAsia="Times New Roman" w:hAnsi="Times New Roman" w:cs="Times New Roman"/>
          <w:color w:val="000000" w:themeColor="text1"/>
          <w:szCs w:val="24"/>
          <w:lang w:eastAsia="de-DE"/>
        </w:rPr>
        <w:t xml:space="preserve"> European Business betonte ? </w:t>
      </w:r>
    </w:p>
    <w:p w:rsidR="00EF5631" w:rsidRPr="00807FF3" w:rsidRDefault="00EF5631" w:rsidP="00152BA1">
      <w:pPr>
        <w:spacing w:before="100" w:beforeAutospacing="1" w:after="165" w:line="240" w:lineRule="auto"/>
        <w:rPr>
          <w:rFonts w:ascii="Times New Roman" w:eastAsia="Times New Roman" w:hAnsi="Times New Roman" w:cs="Times New Roman"/>
          <w:color w:val="000000" w:themeColor="text1"/>
          <w:szCs w:val="24"/>
          <w:lang w:eastAsia="de-DE"/>
        </w:rPr>
      </w:pPr>
      <w:r w:rsidRPr="00807FF3">
        <w:rPr>
          <w:rFonts w:ascii="Times New Roman" w:eastAsia="Times New Roman" w:hAnsi="Times New Roman" w:cs="Times New Roman"/>
          <w:color w:val="000000" w:themeColor="text1"/>
          <w:szCs w:val="24"/>
          <w:lang w:eastAsia="de-DE"/>
        </w:rPr>
        <w:t>(</w:t>
      </w:r>
      <w:r w:rsidR="00CC4730" w:rsidRPr="00807FF3">
        <w:rPr>
          <w:rFonts w:ascii="Times New Roman" w:eastAsia="Times New Roman" w:hAnsi="Times New Roman" w:cs="Times New Roman"/>
          <w:color w:val="000000" w:themeColor="text1"/>
          <w:szCs w:val="24"/>
          <w:lang w:eastAsia="de-DE"/>
        </w:rPr>
        <w:t>1.</w:t>
      </w:r>
      <w:hyperlink r:id="rId5" w:tgtFrame="_blank" w:history="1">
        <w:r w:rsidRPr="00807FF3">
          <w:rPr>
            <w:rFonts w:ascii="Times New Roman" w:eastAsia="Times New Roman" w:hAnsi="Times New Roman" w:cs="Times New Roman"/>
            <w:color w:val="000000" w:themeColor="text1"/>
            <w:szCs w:val="24"/>
            <w:u w:val="single"/>
            <w:lang w:eastAsia="de-DE"/>
          </w:rPr>
          <w:t>https://de.sputniknews.com/politik/20201005328076297-aerzte-berliner-charite-proben-nawalny-keine-kampfgiftstoffe-entdeckt-lawrow/?utm_source=de_newsletter_links&amp;utm_medium=email</w:t>
        </w:r>
      </w:hyperlink>
      <w:r w:rsidR="00CC4730" w:rsidRPr="00807FF3">
        <w:rPr>
          <w:rFonts w:ascii="Times New Roman" w:eastAsia="Times New Roman" w:hAnsi="Times New Roman" w:cs="Times New Roman"/>
          <w:color w:val="000000" w:themeColor="text1"/>
          <w:szCs w:val="24"/>
          <w:lang w:eastAsia="de-DE"/>
        </w:rPr>
        <w:t xml:space="preserve"> und</w:t>
      </w:r>
    </w:p>
    <w:p w:rsidR="00CC4730" w:rsidRPr="00807FF3" w:rsidRDefault="00CC4730" w:rsidP="00CC4730">
      <w:pPr>
        <w:spacing w:before="100" w:beforeAutospacing="1" w:after="165" w:line="240" w:lineRule="auto"/>
        <w:rPr>
          <w:rFonts w:ascii="Times New Roman" w:eastAsia="Times New Roman" w:hAnsi="Times New Roman" w:cs="Times New Roman"/>
          <w:color w:val="000000" w:themeColor="text1"/>
          <w:szCs w:val="18"/>
          <w:lang w:eastAsia="de-DE"/>
        </w:rPr>
      </w:pPr>
      <w:r w:rsidRPr="00807FF3">
        <w:rPr>
          <w:rFonts w:ascii="Times New Roman" w:eastAsia="Times New Roman" w:hAnsi="Times New Roman" w:cs="Times New Roman"/>
          <w:color w:val="000000" w:themeColor="text1"/>
          <w:szCs w:val="24"/>
          <w:lang w:eastAsia="de-DE"/>
        </w:rPr>
        <w:t>2.</w:t>
      </w:r>
      <w:hyperlink r:id="rId6" w:tgtFrame="_blank" w:history="1">
        <w:r w:rsidRPr="00807FF3">
          <w:rPr>
            <w:rFonts w:ascii="Times New Roman" w:eastAsia="Times New Roman" w:hAnsi="Times New Roman" w:cs="Times New Roman"/>
            <w:color w:val="000000" w:themeColor="text1"/>
            <w:szCs w:val="24"/>
            <w:u w:val="single"/>
            <w:lang w:eastAsia="de-DE"/>
          </w:rPr>
          <w:t>https://de.sputniknews.com/wissen/20200925327996375-bei-nowitschok-vergiftung-waere-nawalny-tot/?utm_source=de_newsletter_links&amp;utm_medium=email</w:t>
        </w:r>
      </w:hyperlink>
      <w:bookmarkStart w:id="0" w:name="_GoBack"/>
      <w:bookmarkEnd w:id="0"/>
      <w:r w:rsidRPr="00807FF3">
        <w:rPr>
          <w:rFonts w:ascii="Times New Roman" w:eastAsia="Times New Roman" w:hAnsi="Times New Roman" w:cs="Times New Roman"/>
          <w:color w:val="000000" w:themeColor="text1"/>
          <w:szCs w:val="24"/>
          <w:lang w:eastAsia="de-DE"/>
        </w:rPr>
        <w:t>)</w:t>
      </w:r>
    </w:p>
    <w:p w:rsidR="00152BA1" w:rsidRPr="00807FF3" w:rsidRDefault="00EF5631" w:rsidP="00152BA1">
      <w:pPr>
        <w:spacing w:before="100" w:beforeAutospacing="1" w:after="165" w:line="240" w:lineRule="auto"/>
        <w:rPr>
          <w:rFonts w:ascii="Times New Roman" w:eastAsia="Times New Roman" w:hAnsi="Times New Roman" w:cs="Times New Roman"/>
          <w:color w:val="000000" w:themeColor="text1"/>
          <w:szCs w:val="24"/>
          <w:lang w:eastAsia="de-DE"/>
        </w:rPr>
      </w:pPr>
      <w:r w:rsidRPr="00807FF3">
        <w:rPr>
          <w:rFonts w:ascii="Times New Roman" w:eastAsia="Times New Roman" w:hAnsi="Times New Roman" w:cs="Times New Roman"/>
          <w:color w:val="000000" w:themeColor="text1"/>
          <w:szCs w:val="24"/>
          <w:lang w:eastAsia="de-DE"/>
        </w:rPr>
        <w:t>Waru</w:t>
      </w:r>
      <w:r w:rsidR="00967F2D" w:rsidRPr="00807FF3">
        <w:rPr>
          <w:rFonts w:ascii="Times New Roman" w:eastAsia="Times New Roman" w:hAnsi="Times New Roman" w:cs="Times New Roman"/>
          <w:color w:val="000000" w:themeColor="text1"/>
          <w:szCs w:val="24"/>
          <w:lang w:eastAsia="de-DE"/>
        </w:rPr>
        <w:t xml:space="preserve">m sonst blieben nach diesem Fall </w:t>
      </w:r>
      <w:r w:rsidR="00152BA1" w:rsidRPr="00807FF3">
        <w:rPr>
          <w:rFonts w:ascii="Times New Roman" w:eastAsia="Times New Roman" w:hAnsi="Times New Roman" w:cs="Times New Roman"/>
          <w:color w:val="000000" w:themeColor="text1"/>
          <w:szCs w:val="24"/>
          <w:lang w:eastAsia="de-DE"/>
        </w:rPr>
        <w:t>diplomatische</w:t>
      </w:r>
      <w:r w:rsidRPr="00807FF3">
        <w:rPr>
          <w:rFonts w:ascii="Times New Roman" w:eastAsia="Times New Roman" w:hAnsi="Times New Roman" w:cs="Times New Roman"/>
          <w:color w:val="000000" w:themeColor="text1"/>
          <w:szCs w:val="24"/>
          <w:lang w:eastAsia="de-DE"/>
        </w:rPr>
        <w:t xml:space="preserve"> Noten seitens Russlands an Sie</w:t>
      </w:r>
      <w:r w:rsidR="00967F2D" w:rsidRPr="00807FF3">
        <w:rPr>
          <w:rFonts w:ascii="Times New Roman" w:eastAsia="Times New Roman" w:hAnsi="Times New Roman" w:cs="Times New Roman"/>
          <w:color w:val="000000" w:themeColor="text1"/>
          <w:szCs w:val="24"/>
          <w:lang w:eastAsia="de-DE"/>
        </w:rPr>
        <w:t xml:space="preserve"> </w:t>
      </w:r>
      <w:proofErr w:type="gramStart"/>
      <w:r w:rsidR="00CC4730" w:rsidRPr="00807FF3">
        <w:rPr>
          <w:rFonts w:ascii="Times New Roman" w:eastAsia="Times New Roman" w:hAnsi="Times New Roman" w:cs="Times New Roman"/>
          <w:color w:val="000000" w:themeColor="text1"/>
          <w:szCs w:val="24"/>
          <w:lang w:eastAsia="de-DE"/>
        </w:rPr>
        <w:t>unbeantwortet ?</w:t>
      </w:r>
      <w:proofErr w:type="gramEnd"/>
    </w:p>
    <w:p w:rsidR="00CC4730" w:rsidRPr="00807FF3" w:rsidRDefault="00CC4730" w:rsidP="00152BA1">
      <w:pPr>
        <w:spacing w:before="100" w:beforeAutospacing="1" w:after="165" w:line="240" w:lineRule="auto"/>
        <w:rPr>
          <w:rFonts w:ascii="Times New Roman" w:eastAsia="Times New Roman" w:hAnsi="Times New Roman" w:cs="Times New Roman"/>
          <w:color w:val="000000" w:themeColor="text1"/>
          <w:szCs w:val="24"/>
          <w:lang w:eastAsia="de-DE"/>
        </w:rPr>
      </w:pPr>
      <w:r w:rsidRPr="00807FF3">
        <w:rPr>
          <w:rFonts w:ascii="Times New Roman" w:eastAsia="Times New Roman" w:hAnsi="Times New Roman" w:cs="Times New Roman"/>
          <w:color w:val="000000" w:themeColor="text1"/>
          <w:szCs w:val="24"/>
          <w:lang w:eastAsia="de-DE"/>
        </w:rPr>
        <w:t xml:space="preserve">Warum sonst wurden von deutschen regierungsamtlichen Stellen nach dem „Fall </w:t>
      </w:r>
      <w:proofErr w:type="spellStart"/>
      <w:r w:rsidRPr="00807FF3">
        <w:rPr>
          <w:rFonts w:ascii="Times New Roman" w:eastAsia="Times New Roman" w:hAnsi="Times New Roman" w:cs="Times New Roman"/>
          <w:color w:val="000000" w:themeColor="text1"/>
          <w:szCs w:val="24"/>
          <w:lang w:eastAsia="de-DE"/>
        </w:rPr>
        <w:t>Nawalny</w:t>
      </w:r>
      <w:proofErr w:type="spellEnd"/>
      <w:r w:rsidRPr="00807FF3">
        <w:rPr>
          <w:rFonts w:ascii="Times New Roman" w:eastAsia="Times New Roman" w:hAnsi="Times New Roman" w:cs="Times New Roman"/>
          <w:color w:val="000000" w:themeColor="text1"/>
          <w:szCs w:val="24"/>
          <w:lang w:eastAsia="de-DE"/>
        </w:rPr>
        <w:t xml:space="preserve">“ ohne Beweise der Verquickung des russischen Staates gleich neue Sanktionen gegen Russland </w:t>
      </w:r>
      <w:r w:rsidR="009D0D10" w:rsidRPr="00807FF3">
        <w:rPr>
          <w:rFonts w:ascii="Times New Roman" w:eastAsia="Times New Roman" w:hAnsi="Times New Roman" w:cs="Times New Roman"/>
          <w:color w:val="000000" w:themeColor="text1"/>
          <w:szCs w:val="24"/>
          <w:lang w:eastAsia="de-DE"/>
        </w:rPr>
        <w:t>angedroht</w:t>
      </w:r>
      <w:r w:rsidRPr="00807FF3">
        <w:rPr>
          <w:rFonts w:ascii="Times New Roman" w:eastAsia="Times New Roman" w:hAnsi="Times New Roman" w:cs="Times New Roman"/>
          <w:color w:val="000000" w:themeColor="text1"/>
          <w:szCs w:val="24"/>
          <w:lang w:eastAsia="de-DE"/>
        </w:rPr>
        <w:t>?</w:t>
      </w:r>
    </w:p>
    <w:p w:rsidR="00CC4730" w:rsidRPr="00807FF3" w:rsidRDefault="00CC4730" w:rsidP="00152BA1">
      <w:pPr>
        <w:spacing w:before="100" w:beforeAutospacing="1" w:after="165" w:line="240" w:lineRule="auto"/>
        <w:rPr>
          <w:rFonts w:ascii="Times New Roman" w:eastAsia="Times New Roman" w:hAnsi="Times New Roman" w:cs="Times New Roman"/>
          <w:color w:val="000000" w:themeColor="text1"/>
          <w:szCs w:val="24"/>
          <w:lang w:eastAsia="de-DE"/>
        </w:rPr>
      </w:pPr>
      <w:r w:rsidRPr="00807FF3">
        <w:rPr>
          <w:rFonts w:ascii="Times New Roman" w:eastAsia="Times New Roman" w:hAnsi="Times New Roman" w:cs="Times New Roman"/>
          <w:color w:val="000000" w:themeColor="text1"/>
          <w:szCs w:val="24"/>
          <w:lang w:eastAsia="de-DE"/>
        </w:rPr>
        <w:t>Warum sonst wurden sogleich Stimmen aus Regierungskreisen laut,</w:t>
      </w:r>
      <w:r w:rsidR="00FB27E9" w:rsidRPr="00807FF3">
        <w:rPr>
          <w:rFonts w:ascii="Times New Roman" w:eastAsia="Times New Roman" w:hAnsi="Times New Roman" w:cs="Times New Roman"/>
          <w:color w:val="000000" w:themeColor="text1"/>
          <w:szCs w:val="24"/>
          <w:lang w:eastAsia="de-DE"/>
        </w:rPr>
        <w:t xml:space="preserve"> die wirtschaftlichen Beziehungen mit Russland abzubrechen, genauer, den Nord 2-Stream, ein Kernstück der russisch-deutschen Wirt</w:t>
      </w:r>
      <w:r w:rsidR="009D0D10" w:rsidRPr="00807FF3">
        <w:rPr>
          <w:rFonts w:ascii="Times New Roman" w:eastAsia="Times New Roman" w:hAnsi="Times New Roman" w:cs="Times New Roman"/>
          <w:color w:val="000000" w:themeColor="text1"/>
          <w:szCs w:val="24"/>
          <w:lang w:eastAsia="de-DE"/>
        </w:rPr>
        <w:t>schaftsbeziehungen, abzubrechen?</w:t>
      </w:r>
    </w:p>
    <w:p w:rsidR="00FB27E9" w:rsidRPr="00807FF3" w:rsidRDefault="00FB27E9" w:rsidP="00152BA1">
      <w:pPr>
        <w:spacing w:before="100" w:beforeAutospacing="1" w:after="165" w:line="240" w:lineRule="auto"/>
        <w:rPr>
          <w:rFonts w:ascii="Times New Roman" w:eastAsia="Times New Roman" w:hAnsi="Times New Roman" w:cs="Times New Roman"/>
          <w:color w:val="000000" w:themeColor="text1"/>
          <w:szCs w:val="24"/>
          <w:lang w:eastAsia="de-DE"/>
        </w:rPr>
      </w:pPr>
      <w:r w:rsidRPr="00807FF3">
        <w:rPr>
          <w:rFonts w:ascii="Times New Roman" w:eastAsia="Times New Roman" w:hAnsi="Times New Roman" w:cs="Times New Roman"/>
          <w:color w:val="000000" w:themeColor="text1"/>
          <w:szCs w:val="24"/>
          <w:lang w:eastAsia="de-DE"/>
        </w:rPr>
        <w:t>Deshalb ist auch nicht verwunderlich, dass nach all diesen, sowohl diplomatischen, als auch wirtschaftlichen, Anfeindungen gegenüber Russland, der russische Außenminister Sergej Lawrow</w:t>
      </w:r>
      <w:r w:rsidR="00B6680C" w:rsidRPr="00807FF3">
        <w:rPr>
          <w:rFonts w:ascii="Times New Roman" w:eastAsia="Times New Roman" w:hAnsi="Times New Roman" w:cs="Times New Roman"/>
          <w:color w:val="000000" w:themeColor="text1"/>
          <w:szCs w:val="24"/>
          <w:lang w:eastAsia="de-DE"/>
        </w:rPr>
        <w:t xml:space="preserve"> erklärte, dass es unter diesen Umständen wenig Sinn mache, die diplomatischen Beziehungen zwischen beiden Staaten aufrecht zu erhalten.</w:t>
      </w:r>
    </w:p>
    <w:p w:rsidR="007D3BF4" w:rsidRPr="00807FF3" w:rsidRDefault="007D3BF4" w:rsidP="00152BA1">
      <w:pPr>
        <w:spacing w:before="100" w:beforeAutospacing="1" w:after="165" w:line="240" w:lineRule="auto"/>
        <w:rPr>
          <w:rFonts w:ascii="Times New Roman" w:eastAsia="Times New Roman" w:hAnsi="Times New Roman" w:cs="Times New Roman"/>
          <w:color w:val="000000" w:themeColor="text1"/>
          <w:szCs w:val="24"/>
          <w:lang w:eastAsia="de-DE"/>
        </w:rPr>
      </w:pPr>
      <w:r w:rsidRPr="00807FF3">
        <w:rPr>
          <w:rFonts w:ascii="Times New Roman" w:eastAsia="Times New Roman" w:hAnsi="Times New Roman" w:cs="Times New Roman"/>
          <w:color w:val="000000" w:themeColor="text1"/>
          <w:szCs w:val="24"/>
          <w:lang w:eastAsia="de-DE"/>
        </w:rPr>
        <w:t>Das wäre eine fatale Entwicklung und würde der gedeihlichen Zusammenarbeit zwischen Deutschland und Russland großen Schaden zufügen.</w:t>
      </w:r>
    </w:p>
    <w:p w:rsidR="00152BA1" w:rsidRPr="00807FF3" w:rsidRDefault="00EE4AC2" w:rsidP="00152BA1">
      <w:pPr>
        <w:spacing w:before="100" w:beforeAutospacing="1" w:after="165" w:line="240" w:lineRule="auto"/>
        <w:rPr>
          <w:rFonts w:ascii="Times New Roman" w:eastAsia="Times New Roman" w:hAnsi="Times New Roman" w:cs="Times New Roman"/>
          <w:color w:val="000000" w:themeColor="text1"/>
          <w:szCs w:val="18"/>
          <w:lang w:eastAsia="de-DE"/>
        </w:rPr>
      </w:pPr>
      <w:r w:rsidRPr="00807FF3">
        <w:rPr>
          <w:rFonts w:ascii="Times New Roman" w:eastAsia="Times New Roman" w:hAnsi="Times New Roman" w:cs="Times New Roman"/>
          <w:color w:val="000000" w:themeColor="text1"/>
          <w:szCs w:val="24"/>
          <w:lang w:eastAsia="de-DE"/>
        </w:rPr>
        <w:t xml:space="preserve">Wir, </w:t>
      </w:r>
      <w:r w:rsidR="00885834" w:rsidRPr="00807FF3">
        <w:rPr>
          <w:rFonts w:ascii="Times New Roman" w:eastAsia="Times New Roman" w:hAnsi="Times New Roman" w:cs="Times New Roman"/>
          <w:color w:val="000000" w:themeColor="text1"/>
          <w:szCs w:val="24"/>
          <w:lang w:eastAsia="de-DE"/>
        </w:rPr>
        <w:t>der Zusammenschluss von</w:t>
      </w:r>
      <w:r w:rsidR="00C77020" w:rsidRPr="00807FF3">
        <w:rPr>
          <w:rFonts w:ascii="Times New Roman" w:eastAsia="Times New Roman" w:hAnsi="Times New Roman" w:cs="Times New Roman"/>
          <w:color w:val="000000" w:themeColor="text1"/>
          <w:szCs w:val="24"/>
          <w:lang w:eastAsia="de-DE"/>
        </w:rPr>
        <w:t xml:space="preserve"> </w:t>
      </w:r>
      <w:r w:rsidR="00C77020" w:rsidRPr="00807FF3">
        <w:rPr>
          <w:rFonts w:ascii="Times New Roman" w:hAnsi="Times New Roman" w:cs="Arial"/>
        </w:rPr>
        <w:t>Frauen und Männern verschiedener Parteien, Religionen und Weltanschauung</w:t>
      </w:r>
      <w:r w:rsidR="003364FD" w:rsidRPr="00807FF3">
        <w:rPr>
          <w:rFonts w:ascii="Times New Roman" w:hAnsi="Times New Roman" w:cs="Arial"/>
        </w:rPr>
        <w:t>en, auch a</w:t>
      </w:r>
      <w:r w:rsidR="00CF4FE4" w:rsidRPr="00807FF3">
        <w:rPr>
          <w:rFonts w:ascii="Times New Roman" w:hAnsi="Times New Roman" w:cs="Arial"/>
        </w:rPr>
        <w:t>nderer Länder</w:t>
      </w:r>
      <w:r w:rsidR="00152BA1" w:rsidRPr="00807FF3">
        <w:rPr>
          <w:rFonts w:ascii="Times New Roman" w:eastAsia="Times New Roman" w:hAnsi="Times New Roman" w:cs="Times New Roman"/>
          <w:color w:val="000000" w:themeColor="text1"/>
          <w:szCs w:val="24"/>
          <w:lang w:eastAsia="de-DE"/>
        </w:rPr>
        <w:t>, fragen Sie deshalb als gewählte staatliche Vertreter der Bundesrepublik Deutschlands, ob Sie sich nach wie vor dem Grundgesetz verpflichtet fühlen, auf das Sie bei Ihrem Amtsantritt schwören mussten und in dem es u.a. heißt:</w:t>
      </w:r>
    </w:p>
    <w:p w:rsidR="00152BA1" w:rsidRPr="00807FF3" w:rsidRDefault="00152BA1" w:rsidP="00152BA1">
      <w:pPr>
        <w:spacing w:before="100" w:beforeAutospacing="1" w:after="165" w:line="240" w:lineRule="auto"/>
        <w:rPr>
          <w:rFonts w:ascii="Times New Roman" w:eastAsia="Times New Roman" w:hAnsi="Times New Roman" w:cs="Times New Roman"/>
          <w:color w:val="000000" w:themeColor="text1"/>
          <w:szCs w:val="18"/>
          <w:lang w:eastAsia="de-DE"/>
        </w:rPr>
      </w:pPr>
      <w:r w:rsidRPr="00807FF3">
        <w:rPr>
          <w:rFonts w:ascii="Times New Roman" w:eastAsia="Times New Roman" w:hAnsi="Times New Roman" w:cs="Times New Roman"/>
          <w:color w:val="000000" w:themeColor="text1"/>
          <w:szCs w:val="24"/>
          <w:lang w:eastAsia="de-DE"/>
        </w:rPr>
        <w:t xml:space="preserve">„Ich schwöre, dass ich meine Kraft dem Wohle des deutschen Volkes widmen, seinen Nutzen mehren, Schaden von ihm wenden, das </w:t>
      </w:r>
      <w:r w:rsidRPr="00807FF3">
        <w:rPr>
          <w:rFonts w:ascii="Times New Roman" w:eastAsia="Times New Roman" w:hAnsi="Times New Roman" w:cs="Times New Roman"/>
          <w:b/>
          <w:bCs/>
          <w:color w:val="000000" w:themeColor="text1"/>
          <w:szCs w:val="24"/>
          <w:lang w:eastAsia="de-DE"/>
        </w:rPr>
        <w:t>Grundgesetz</w:t>
      </w:r>
      <w:r w:rsidRPr="00807FF3">
        <w:rPr>
          <w:rFonts w:ascii="Times New Roman" w:eastAsia="Times New Roman" w:hAnsi="Times New Roman" w:cs="Times New Roman"/>
          <w:color w:val="000000" w:themeColor="text1"/>
          <w:szCs w:val="24"/>
          <w:lang w:eastAsia="de-DE"/>
        </w:rPr>
        <w:t xml:space="preserve"> und die Gesetze des Bundes wahren und verteidigen, meine Pflichten gewissenhaft erfüllen und Gerechtigkeit gegen jedermann üben werde</w:t>
      </w:r>
      <w:r w:rsidR="009D0D10" w:rsidRPr="00807FF3">
        <w:rPr>
          <w:rFonts w:ascii="Times New Roman" w:eastAsia="Times New Roman" w:hAnsi="Times New Roman" w:cs="Times New Roman"/>
          <w:color w:val="000000" w:themeColor="text1"/>
          <w:szCs w:val="24"/>
          <w:lang w:eastAsia="de-DE"/>
        </w:rPr>
        <w:t>.</w:t>
      </w:r>
      <w:r w:rsidRPr="00807FF3">
        <w:rPr>
          <w:rFonts w:ascii="Times New Roman" w:eastAsia="Times New Roman" w:hAnsi="Times New Roman" w:cs="Times New Roman"/>
          <w:color w:val="000000" w:themeColor="text1"/>
          <w:szCs w:val="24"/>
          <w:lang w:eastAsia="de-DE"/>
        </w:rPr>
        <w:t>“</w:t>
      </w:r>
    </w:p>
    <w:p w:rsidR="00152BA1" w:rsidRPr="00807FF3" w:rsidRDefault="00152BA1" w:rsidP="00152BA1">
      <w:pPr>
        <w:spacing w:before="100" w:beforeAutospacing="1" w:after="165" w:line="240" w:lineRule="auto"/>
        <w:rPr>
          <w:rFonts w:ascii="Times New Roman" w:eastAsia="Times New Roman" w:hAnsi="Times New Roman" w:cs="Times New Roman"/>
          <w:color w:val="000000" w:themeColor="text1"/>
          <w:szCs w:val="18"/>
          <w:lang w:eastAsia="de-DE"/>
        </w:rPr>
      </w:pPr>
      <w:r w:rsidRPr="00807FF3">
        <w:rPr>
          <w:rFonts w:ascii="Times New Roman" w:eastAsia="Times New Roman" w:hAnsi="Times New Roman" w:cs="Times New Roman"/>
          <w:color w:val="000000" w:themeColor="text1"/>
          <w:szCs w:val="24"/>
          <w:lang w:eastAsia="de-DE"/>
        </w:rPr>
        <w:t>Die Verfassung jedes Staates</w:t>
      </w:r>
      <w:r w:rsidR="009D0D10" w:rsidRPr="00807FF3">
        <w:rPr>
          <w:rFonts w:ascii="Times New Roman" w:eastAsia="Times New Roman" w:hAnsi="Times New Roman" w:cs="Times New Roman"/>
          <w:color w:val="000000" w:themeColor="text1"/>
          <w:szCs w:val="24"/>
          <w:lang w:eastAsia="de-DE"/>
        </w:rPr>
        <w:t xml:space="preserve"> </w:t>
      </w:r>
      <w:r w:rsidRPr="00807FF3">
        <w:rPr>
          <w:rFonts w:ascii="Times New Roman" w:eastAsia="Times New Roman" w:hAnsi="Times New Roman" w:cs="Times New Roman"/>
          <w:color w:val="000000" w:themeColor="text1"/>
          <w:szCs w:val="24"/>
          <w:lang w:eastAsia="de-DE"/>
        </w:rPr>
        <w:t>-</w:t>
      </w:r>
      <w:r w:rsidR="009D0D10" w:rsidRPr="00807FF3">
        <w:rPr>
          <w:rFonts w:ascii="Times New Roman" w:eastAsia="Times New Roman" w:hAnsi="Times New Roman" w:cs="Times New Roman"/>
          <w:color w:val="000000" w:themeColor="text1"/>
          <w:szCs w:val="24"/>
          <w:lang w:eastAsia="de-DE"/>
        </w:rPr>
        <w:t xml:space="preserve"> </w:t>
      </w:r>
      <w:r w:rsidRPr="00807FF3">
        <w:rPr>
          <w:rFonts w:ascii="Times New Roman" w:eastAsia="Times New Roman" w:hAnsi="Times New Roman" w:cs="Times New Roman"/>
          <w:color w:val="000000" w:themeColor="text1"/>
          <w:szCs w:val="24"/>
          <w:lang w:eastAsia="de-DE"/>
        </w:rPr>
        <w:t>also auch unser Grundgesetz</w:t>
      </w:r>
      <w:r w:rsidR="009D0D10" w:rsidRPr="00807FF3">
        <w:rPr>
          <w:rFonts w:ascii="Times New Roman" w:eastAsia="Times New Roman" w:hAnsi="Times New Roman" w:cs="Times New Roman"/>
          <w:color w:val="000000" w:themeColor="text1"/>
          <w:szCs w:val="24"/>
          <w:lang w:eastAsia="de-DE"/>
        </w:rPr>
        <w:t xml:space="preserve"> </w:t>
      </w:r>
      <w:r w:rsidRPr="00807FF3">
        <w:rPr>
          <w:rFonts w:ascii="Times New Roman" w:eastAsia="Times New Roman" w:hAnsi="Times New Roman" w:cs="Times New Roman"/>
          <w:color w:val="000000" w:themeColor="text1"/>
          <w:szCs w:val="24"/>
          <w:lang w:eastAsia="de-DE"/>
        </w:rPr>
        <w:t>- ist dem Völkerrecht untergeordnet.</w:t>
      </w:r>
    </w:p>
    <w:p w:rsidR="00152BA1" w:rsidRPr="00807FF3" w:rsidRDefault="00152BA1" w:rsidP="00152BA1">
      <w:pPr>
        <w:spacing w:before="100" w:beforeAutospacing="1" w:after="165" w:line="240" w:lineRule="auto"/>
        <w:rPr>
          <w:rFonts w:ascii="Times New Roman" w:eastAsia="Times New Roman" w:hAnsi="Times New Roman" w:cs="Times New Roman"/>
          <w:color w:val="000000" w:themeColor="text1"/>
          <w:szCs w:val="18"/>
          <w:lang w:eastAsia="de-DE"/>
        </w:rPr>
      </w:pPr>
      <w:r w:rsidRPr="00807FF3">
        <w:rPr>
          <w:rFonts w:ascii="Times New Roman" w:eastAsia="Times New Roman" w:hAnsi="Times New Roman" w:cs="Times New Roman"/>
          <w:color w:val="000000" w:themeColor="text1"/>
          <w:szCs w:val="24"/>
          <w:lang w:eastAsia="de-DE"/>
        </w:rPr>
        <w:lastRenderedPageBreak/>
        <w:t>So ist es uns als mündige Bürger dieses Staates nicht egal, ob durch Ihre</w:t>
      </w:r>
      <w:r w:rsidR="00967F2D" w:rsidRPr="00807FF3">
        <w:rPr>
          <w:rFonts w:ascii="Times New Roman" w:eastAsia="Times New Roman" w:hAnsi="Times New Roman" w:cs="Times New Roman"/>
          <w:color w:val="000000" w:themeColor="text1"/>
          <w:szCs w:val="24"/>
          <w:lang w:eastAsia="de-DE"/>
        </w:rPr>
        <w:t>-be</w:t>
      </w:r>
      <w:r w:rsidR="009D0D10" w:rsidRPr="00807FF3">
        <w:rPr>
          <w:rFonts w:ascii="Times New Roman" w:eastAsia="Times New Roman" w:hAnsi="Times New Roman" w:cs="Times New Roman"/>
          <w:color w:val="000000" w:themeColor="text1"/>
          <w:szCs w:val="24"/>
          <w:lang w:eastAsia="de-DE"/>
        </w:rPr>
        <w:t>s</w:t>
      </w:r>
      <w:r w:rsidR="00967F2D" w:rsidRPr="00807FF3">
        <w:rPr>
          <w:rFonts w:ascii="Times New Roman" w:eastAsia="Times New Roman" w:hAnsi="Times New Roman" w:cs="Times New Roman"/>
          <w:color w:val="000000" w:themeColor="text1"/>
          <w:szCs w:val="24"/>
          <w:lang w:eastAsia="de-DE"/>
        </w:rPr>
        <w:t>onders in letzter Zeit-</w:t>
      </w:r>
      <w:r w:rsidRPr="00807FF3">
        <w:rPr>
          <w:rFonts w:ascii="Times New Roman" w:eastAsia="Times New Roman" w:hAnsi="Times New Roman" w:cs="Times New Roman"/>
          <w:color w:val="000000" w:themeColor="text1"/>
          <w:szCs w:val="24"/>
          <w:lang w:eastAsia="de-DE"/>
        </w:rPr>
        <w:t xml:space="preserve"> fehlerhaften Entscheidungen in Fragen Russlands das friedliche Zusammenleben zwischen dem deutschen und </w:t>
      </w:r>
      <w:r w:rsidR="00746CF9" w:rsidRPr="00807FF3">
        <w:rPr>
          <w:rFonts w:ascii="Times New Roman" w:eastAsia="Times New Roman" w:hAnsi="Times New Roman" w:cs="Times New Roman"/>
          <w:color w:val="000000" w:themeColor="text1"/>
          <w:szCs w:val="24"/>
          <w:lang w:eastAsia="de-DE"/>
        </w:rPr>
        <w:t>dem russischen Volk</w:t>
      </w:r>
      <w:r w:rsidRPr="00807FF3">
        <w:rPr>
          <w:rFonts w:ascii="Times New Roman" w:eastAsia="Times New Roman" w:hAnsi="Times New Roman" w:cs="Times New Roman"/>
          <w:color w:val="000000" w:themeColor="text1"/>
          <w:szCs w:val="24"/>
          <w:lang w:eastAsia="de-DE"/>
        </w:rPr>
        <w:t xml:space="preserve"> leidet, oder gar in einen heißen Krieg endet.</w:t>
      </w:r>
    </w:p>
    <w:p w:rsidR="00152BA1" w:rsidRPr="00807FF3" w:rsidRDefault="00152BA1" w:rsidP="00152BA1">
      <w:pPr>
        <w:spacing w:before="100" w:beforeAutospacing="1" w:after="165" w:line="240" w:lineRule="auto"/>
        <w:rPr>
          <w:rFonts w:ascii="Times New Roman" w:eastAsia="Times New Roman" w:hAnsi="Times New Roman" w:cs="Times New Roman"/>
          <w:color w:val="000000" w:themeColor="text1"/>
          <w:szCs w:val="18"/>
          <w:lang w:eastAsia="de-DE"/>
        </w:rPr>
      </w:pPr>
      <w:r w:rsidRPr="00807FF3">
        <w:rPr>
          <w:rFonts w:ascii="Times New Roman" w:eastAsia="Times New Roman" w:hAnsi="Times New Roman" w:cs="Times New Roman"/>
          <w:color w:val="000000" w:themeColor="text1"/>
          <w:szCs w:val="24"/>
          <w:lang w:eastAsia="de-DE"/>
        </w:rPr>
        <w:t>Nach 2 verheerenden Weltkriegen haben sich die Staaten der Welt geschworen:</w:t>
      </w:r>
    </w:p>
    <w:p w:rsidR="00152BA1" w:rsidRPr="00807FF3" w:rsidRDefault="00152BA1" w:rsidP="00152BA1">
      <w:pPr>
        <w:spacing w:before="100" w:beforeAutospacing="1" w:after="165" w:line="240" w:lineRule="auto"/>
        <w:rPr>
          <w:rFonts w:ascii="Times New Roman" w:eastAsia="Times New Roman" w:hAnsi="Times New Roman" w:cs="Times New Roman"/>
          <w:color w:val="000000" w:themeColor="text1"/>
          <w:szCs w:val="18"/>
          <w:lang w:eastAsia="de-DE"/>
        </w:rPr>
      </w:pPr>
      <w:r w:rsidRPr="00807FF3">
        <w:rPr>
          <w:rFonts w:ascii="Times New Roman" w:eastAsia="Times New Roman" w:hAnsi="Times New Roman" w:cs="Times New Roman"/>
          <w:color w:val="000000" w:themeColor="text1"/>
          <w:szCs w:val="24"/>
          <w:lang w:eastAsia="de-DE"/>
        </w:rPr>
        <w:t xml:space="preserve">„Wir, die Völker der Vereinten Nationen sind entschlossen, künftige Generationen vor der Gewalt des Krieges zu bewahren, der zweimal zu unseren </w:t>
      </w:r>
      <w:proofErr w:type="gramStart"/>
      <w:r w:rsidRPr="00807FF3">
        <w:rPr>
          <w:rFonts w:ascii="Times New Roman" w:eastAsia="Times New Roman" w:hAnsi="Times New Roman" w:cs="Times New Roman"/>
          <w:color w:val="000000" w:themeColor="text1"/>
          <w:szCs w:val="24"/>
          <w:lang w:eastAsia="de-DE"/>
        </w:rPr>
        <w:t>Lebzeiten  unsagbares</w:t>
      </w:r>
      <w:proofErr w:type="gramEnd"/>
      <w:r w:rsidRPr="00807FF3">
        <w:rPr>
          <w:rFonts w:ascii="Times New Roman" w:eastAsia="Times New Roman" w:hAnsi="Times New Roman" w:cs="Times New Roman"/>
          <w:color w:val="000000" w:themeColor="text1"/>
          <w:szCs w:val="24"/>
          <w:lang w:eastAsia="de-DE"/>
        </w:rPr>
        <w:t xml:space="preserve"> Leid über die Menschheit gebracht hat… Bedingungen zu schaffen, unter denen Gerechtigkeit und Achtung der Verpflichtungen, die auf Verträgen, oder anderen Quellen des Völkerrechts beruhen, aufrechterhalten werden können… Toleranz zu üben und als gute Nachbarn in Frieden miteinander zu leben..“ (Präambel der Vereinten Nationen).</w:t>
      </w:r>
    </w:p>
    <w:p w:rsidR="00152BA1" w:rsidRPr="00807FF3" w:rsidRDefault="00152BA1" w:rsidP="00152BA1">
      <w:pPr>
        <w:spacing w:before="100" w:beforeAutospacing="1" w:after="165" w:line="240" w:lineRule="auto"/>
        <w:rPr>
          <w:rFonts w:ascii="Times New Roman" w:eastAsia="Times New Roman" w:hAnsi="Times New Roman" w:cs="Times New Roman"/>
          <w:color w:val="000000" w:themeColor="text1"/>
          <w:szCs w:val="18"/>
          <w:lang w:eastAsia="de-DE"/>
        </w:rPr>
      </w:pPr>
      <w:r w:rsidRPr="00807FF3">
        <w:rPr>
          <w:rFonts w:ascii="Times New Roman" w:eastAsia="Times New Roman" w:hAnsi="Times New Roman" w:cs="Times New Roman"/>
          <w:color w:val="000000" w:themeColor="text1"/>
          <w:szCs w:val="24"/>
          <w:lang w:eastAsia="de-DE"/>
        </w:rPr>
        <w:t>Wir bitten Sie, dieses Friedenspfand im Umgang mit Russland nicht aufs Spiel zu setzen!</w:t>
      </w:r>
    </w:p>
    <w:p w:rsidR="00152BA1" w:rsidRPr="00807FF3" w:rsidRDefault="00152BA1" w:rsidP="00152BA1">
      <w:pPr>
        <w:spacing w:before="100" w:beforeAutospacing="1" w:after="165" w:line="240" w:lineRule="auto"/>
        <w:rPr>
          <w:rFonts w:ascii="Times New Roman" w:eastAsia="Times New Roman" w:hAnsi="Times New Roman" w:cs="Times New Roman"/>
          <w:color w:val="000000" w:themeColor="text1"/>
          <w:szCs w:val="18"/>
          <w:lang w:eastAsia="de-DE"/>
        </w:rPr>
      </w:pPr>
      <w:r w:rsidRPr="00807FF3">
        <w:rPr>
          <w:rFonts w:ascii="Times New Roman" w:eastAsia="Times New Roman" w:hAnsi="Times New Roman" w:cs="Times New Roman"/>
          <w:color w:val="000000" w:themeColor="text1"/>
          <w:szCs w:val="24"/>
          <w:lang w:eastAsia="de-DE"/>
        </w:rPr>
        <w:t>Wir wollen auch in Zukunft, so wie die Mehrzahl der Bevölkerung der Bundesrepublik,</w:t>
      </w:r>
    </w:p>
    <w:p w:rsidR="00152BA1" w:rsidRPr="00807FF3" w:rsidRDefault="00152BA1" w:rsidP="00152BA1">
      <w:pPr>
        <w:spacing w:before="100" w:beforeAutospacing="1" w:after="165" w:line="240" w:lineRule="auto"/>
        <w:rPr>
          <w:rFonts w:ascii="Times New Roman" w:eastAsia="Times New Roman" w:hAnsi="Times New Roman" w:cs="Times New Roman"/>
          <w:color w:val="000000" w:themeColor="text1"/>
          <w:szCs w:val="18"/>
          <w:lang w:eastAsia="de-DE"/>
        </w:rPr>
      </w:pPr>
      <w:r w:rsidRPr="00807FF3">
        <w:rPr>
          <w:rFonts w:ascii="Times New Roman" w:eastAsia="Times New Roman" w:hAnsi="Times New Roman" w:cs="Times New Roman"/>
          <w:color w:val="000000" w:themeColor="text1"/>
          <w:szCs w:val="24"/>
          <w:lang w:eastAsia="de-DE"/>
        </w:rPr>
        <w:t>IN FRIEDEN UND FREUNDSCHAFT IM INTERESSSE UNSERER BEIDEN VÖLKER –DES DEUTSCHEN UND DES RUSSISCHEN VOLKES --</w:t>
      </w:r>
      <w:proofErr w:type="gramStart"/>
      <w:r w:rsidRPr="00807FF3">
        <w:rPr>
          <w:rFonts w:ascii="Times New Roman" w:eastAsia="Times New Roman" w:hAnsi="Times New Roman" w:cs="Times New Roman"/>
          <w:color w:val="000000" w:themeColor="text1"/>
          <w:szCs w:val="24"/>
          <w:lang w:eastAsia="de-DE"/>
        </w:rPr>
        <w:t>ZUSAMMENLEBEN !</w:t>
      </w:r>
      <w:proofErr w:type="gramEnd"/>
    </w:p>
    <w:p w:rsidR="00152BA1" w:rsidRPr="00807FF3" w:rsidRDefault="00152BA1" w:rsidP="00152BA1">
      <w:pPr>
        <w:spacing w:before="100" w:beforeAutospacing="1" w:after="165" w:line="240" w:lineRule="auto"/>
        <w:rPr>
          <w:rFonts w:ascii="Times New Roman" w:eastAsia="Times New Roman" w:hAnsi="Times New Roman" w:cs="Times New Roman"/>
          <w:color w:val="000000" w:themeColor="text1"/>
          <w:szCs w:val="18"/>
          <w:lang w:eastAsia="de-DE"/>
        </w:rPr>
      </w:pPr>
      <w:r w:rsidRPr="00807FF3">
        <w:rPr>
          <w:rFonts w:ascii="Times New Roman" w:eastAsia="Times New Roman" w:hAnsi="Times New Roman" w:cs="Times New Roman"/>
          <w:color w:val="000000" w:themeColor="text1"/>
          <w:szCs w:val="24"/>
          <w:lang w:eastAsia="de-DE"/>
        </w:rPr>
        <w:t>Dazu würde unseres Erachtens gehören:</w:t>
      </w:r>
    </w:p>
    <w:p w:rsidR="00152BA1" w:rsidRPr="00807FF3" w:rsidRDefault="00152BA1" w:rsidP="00152BA1">
      <w:pPr>
        <w:numPr>
          <w:ilvl w:val="0"/>
          <w:numId w:val="1"/>
        </w:numPr>
        <w:spacing w:before="100" w:beforeAutospacing="1" w:after="100" w:afterAutospacing="1" w:line="240" w:lineRule="auto"/>
        <w:ind w:left="870"/>
        <w:rPr>
          <w:rFonts w:ascii="Times New Roman" w:eastAsia="Times New Roman" w:hAnsi="Times New Roman" w:cs="Times New Roman"/>
          <w:color w:val="000000" w:themeColor="text1"/>
          <w:szCs w:val="18"/>
          <w:lang w:eastAsia="de-DE"/>
        </w:rPr>
      </w:pPr>
      <w:r w:rsidRPr="00807FF3">
        <w:rPr>
          <w:rFonts w:ascii="Times New Roman" w:eastAsia="Times New Roman" w:hAnsi="Times New Roman" w:cs="Times New Roman"/>
          <w:color w:val="000000" w:themeColor="text1"/>
          <w:szCs w:val="24"/>
          <w:lang w:eastAsia="de-DE"/>
        </w:rPr>
        <w:t>alle Sanktionen gegenüber Russland aufzuheben;</w:t>
      </w:r>
    </w:p>
    <w:p w:rsidR="00152BA1" w:rsidRPr="00807FF3" w:rsidRDefault="00152BA1" w:rsidP="00152BA1">
      <w:pPr>
        <w:numPr>
          <w:ilvl w:val="0"/>
          <w:numId w:val="1"/>
        </w:numPr>
        <w:spacing w:before="100" w:beforeAutospacing="1" w:after="100" w:afterAutospacing="1" w:line="240" w:lineRule="auto"/>
        <w:ind w:left="870"/>
        <w:rPr>
          <w:rFonts w:ascii="Times New Roman" w:eastAsia="Times New Roman" w:hAnsi="Times New Roman" w:cs="Times New Roman"/>
          <w:color w:val="000000" w:themeColor="text1"/>
          <w:szCs w:val="18"/>
          <w:lang w:eastAsia="de-DE"/>
        </w:rPr>
      </w:pPr>
      <w:r w:rsidRPr="00807FF3">
        <w:rPr>
          <w:rFonts w:ascii="Times New Roman" w:eastAsia="Times New Roman" w:hAnsi="Times New Roman" w:cs="Times New Roman"/>
          <w:color w:val="000000" w:themeColor="text1"/>
          <w:szCs w:val="24"/>
          <w:lang w:eastAsia="de-DE"/>
        </w:rPr>
        <w:t xml:space="preserve">sich dafür einzusetzen, dass der im Februar 2021 auslaufende Atomwaffenvertrag zwischen den USA und Russland bedingungslos um 1 Jahr verlängert </w:t>
      </w:r>
      <w:proofErr w:type="gramStart"/>
      <w:r w:rsidRPr="00807FF3">
        <w:rPr>
          <w:rFonts w:ascii="Times New Roman" w:eastAsia="Times New Roman" w:hAnsi="Times New Roman" w:cs="Times New Roman"/>
          <w:color w:val="000000" w:themeColor="text1"/>
          <w:szCs w:val="24"/>
          <w:lang w:eastAsia="de-DE"/>
        </w:rPr>
        <w:t>wird ;</w:t>
      </w:r>
      <w:proofErr w:type="gramEnd"/>
    </w:p>
    <w:p w:rsidR="00152BA1" w:rsidRPr="00807FF3" w:rsidRDefault="00152BA1" w:rsidP="00152BA1">
      <w:pPr>
        <w:spacing w:before="100" w:beforeAutospacing="1" w:after="165" w:line="240" w:lineRule="auto"/>
        <w:ind w:left="870"/>
        <w:rPr>
          <w:rFonts w:ascii="Times New Roman" w:eastAsia="Times New Roman" w:hAnsi="Times New Roman" w:cs="Times New Roman"/>
          <w:color w:val="000000" w:themeColor="text1"/>
          <w:szCs w:val="18"/>
          <w:lang w:eastAsia="de-DE"/>
        </w:rPr>
      </w:pPr>
      <w:r w:rsidRPr="00807FF3">
        <w:rPr>
          <w:rFonts w:ascii="Times New Roman" w:eastAsia="Times New Roman" w:hAnsi="Times New Roman" w:cs="Times New Roman"/>
          <w:color w:val="000000" w:themeColor="text1"/>
          <w:szCs w:val="24"/>
          <w:lang w:eastAsia="de-DE"/>
        </w:rPr>
        <w:t>(So, wie es übrigens der russische Präsident Wladimir Putin vorgeschlagen hat,</w:t>
      </w:r>
    </w:p>
    <w:p w:rsidR="00152BA1" w:rsidRPr="00807FF3" w:rsidRDefault="00152BA1" w:rsidP="00152BA1">
      <w:pPr>
        <w:spacing w:before="100" w:beforeAutospacing="1" w:after="165" w:line="240" w:lineRule="auto"/>
        <w:ind w:left="870"/>
        <w:rPr>
          <w:rFonts w:ascii="Times New Roman" w:eastAsia="Times New Roman" w:hAnsi="Times New Roman" w:cs="Times New Roman"/>
          <w:color w:val="000000" w:themeColor="text1"/>
          <w:szCs w:val="18"/>
          <w:lang w:eastAsia="de-DE"/>
        </w:rPr>
      </w:pPr>
      <w:r w:rsidRPr="00807FF3">
        <w:rPr>
          <w:rFonts w:ascii="Times New Roman" w:eastAsia="Times New Roman" w:hAnsi="Times New Roman" w:cs="Times New Roman"/>
          <w:color w:val="000000" w:themeColor="text1"/>
          <w:szCs w:val="24"/>
          <w:lang w:eastAsia="de-DE"/>
        </w:rPr>
        <w:t>statt wie es der jetzige US-Präsident Trump verlangte, diesen Vorschlag an Bedingungen zu knüpfen.)</w:t>
      </w:r>
    </w:p>
    <w:p w:rsidR="00152BA1" w:rsidRPr="00807FF3" w:rsidRDefault="00152BA1" w:rsidP="00152BA1">
      <w:pPr>
        <w:numPr>
          <w:ilvl w:val="0"/>
          <w:numId w:val="2"/>
        </w:numPr>
        <w:spacing w:before="100" w:beforeAutospacing="1" w:after="100" w:afterAutospacing="1" w:line="240" w:lineRule="auto"/>
        <w:ind w:left="870"/>
        <w:rPr>
          <w:rFonts w:ascii="Times New Roman" w:eastAsia="Times New Roman" w:hAnsi="Times New Roman" w:cs="Times New Roman"/>
          <w:color w:val="000000" w:themeColor="text1"/>
          <w:szCs w:val="18"/>
          <w:lang w:eastAsia="de-DE"/>
        </w:rPr>
      </w:pPr>
      <w:r w:rsidRPr="00807FF3">
        <w:rPr>
          <w:rFonts w:ascii="Times New Roman" w:eastAsia="Times New Roman" w:hAnsi="Times New Roman" w:cs="Times New Roman"/>
          <w:color w:val="000000" w:themeColor="text1"/>
          <w:szCs w:val="24"/>
          <w:lang w:eastAsia="de-DE"/>
        </w:rPr>
        <w:t>alle Atomwaffen aus Deutschland abzuziehen;</w:t>
      </w:r>
    </w:p>
    <w:p w:rsidR="00152BA1" w:rsidRPr="00807FF3" w:rsidRDefault="00152BA1" w:rsidP="00152BA1">
      <w:pPr>
        <w:numPr>
          <w:ilvl w:val="0"/>
          <w:numId w:val="2"/>
        </w:numPr>
        <w:spacing w:before="100" w:beforeAutospacing="1" w:after="100" w:afterAutospacing="1" w:line="240" w:lineRule="auto"/>
        <w:ind w:left="870"/>
        <w:rPr>
          <w:rFonts w:ascii="Times New Roman" w:eastAsia="Times New Roman" w:hAnsi="Times New Roman" w:cs="Times New Roman"/>
          <w:color w:val="000000" w:themeColor="text1"/>
          <w:szCs w:val="18"/>
          <w:lang w:eastAsia="de-DE"/>
        </w:rPr>
      </w:pPr>
      <w:r w:rsidRPr="00807FF3">
        <w:rPr>
          <w:rFonts w:ascii="Times New Roman" w:eastAsia="Times New Roman" w:hAnsi="Times New Roman" w:cs="Times New Roman"/>
          <w:color w:val="000000" w:themeColor="text1"/>
          <w:szCs w:val="24"/>
          <w:lang w:eastAsia="de-DE"/>
        </w:rPr>
        <w:t>alle deutschen Truppen aus den gegen Russland gerichteten NATO-Militärübungen im Baltikum an der Grenze Russlands nach Deutschland zurückzuholen;</w:t>
      </w:r>
    </w:p>
    <w:p w:rsidR="00F60A23" w:rsidRPr="00807FF3" w:rsidRDefault="00152BA1" w:rsidP="00F60A23">
      <w:pPr>
        <w:numPr>
          <w:ilvl w:val="0"/>
          <w:numId w:val="2"/>
        </w:numPr>
        <w:spacing w:before="100" w:beforeAutospacing="1" w:after="100" w:afterAutospacing="1" w:line="240" w:lineRule="auto"/>
        <w:ind w:left="870"/>
        <w:rPr>
          <w:rFonts w:ascii="Times New Roman" w:eastAsia="Times New Roman" w:hAnsi="Times New Roman" w:cs="Times New Roman"/>
          <w:color w:val="000000" w:themeColor="text1"/>
          <w:szCs w:val="18"/>
          <w:lang w:eastAsia="de-DE"/>
        </w:rPr>
      </w:pPr>
      <w:r w:rsidRPr="00807FF3">
        <w:rPr>
          <w:rFonts w:ascii="Times New Roman" w:eastAsia="Times New Roman" w:hAnsi="Times New Roman" w:cs="Times New Roman"/>
          <w:color w:val="000000" w:themeColor="text1"/>
          <w:szCs w:val="24"/>
          <w:lang w:eastAsia="de-DE"/>
        </w:rPr>
        <w:t>einen Austritt der Bundesrepublik Deutschlands aus der NATO vorzubereiten.</w:t>
      </w:r>
      <w:r w:rsidRPr="00807FF3">
        <w:rPr>
          <w:rFonts w:ascii="Times New Roman" w:eastAsia="Times New Roman" w:hAnsi="Times New Roman" w:cs="Times New Roman"/>
          <w:color w:val="000000" w:themeColor="text1"/>
          <w:szCs w:val="18"/>
          <w:lang w:eastAsia="de-DE"/>
        </w:rPr>
        <w:t> </w:t>
      </w:r>
    </w:p>
    <w:p w:rsidR="00152BA1" w:rsidRPr="00807FF3" w:rsidRDefault="00152BA1" w:rsidP="00F60A23">
      <w:pPr>
        <w:spacing w:before="100" w:beforeAutospacing="1" w:after="100" w:afterAutospacing="1" w:line="240" w:lineRule="auto"/>
        <w:ind w:left="870"/>
        <w:rPr>
          <w:rFonts w:ascii="Times New Roman" w:eastAsia="Times New Roman" w:hAnsi="Times New Roman" w:cs="Times New Roman"/>
          <w:color w:val="000000" w:themeColor="text1"/>
          <w:szCs w:val="18"/>
          <w:lang w:eastAsia="de-DE"/>
        </w:rPr>
      </w:pPr>
      <w:r w:rsidRPr="00807FF3">
        <w:rPr>
          <w:rFonts w:ascii="Times New Roman" w:eastAsia="Times New Roman" w:hAnsi="Times New Roman" w:cs="Times New Roman"/>
          <w:color w:val="000000" w:themeColor="text1"/>
          <w:szCs w:val="24"/>
          <w:lang w:eastAsia="de-DE"/>
        </w:rPr>
        <w:t>Damit würden Sie als staatliche Vertreter der Bundesrepublik Deutschland nicht nur dem Grundgesetz folgen, sondern auch den Bestimmungen der UNO-Charta entsprechen, die ein friedliches und gedeihliches Zusammenleben der Staaten der Welt vorsieht.</w:t>
      </w:r>
    </w:p>
    <w:p w:rsidR="00E16C5F" w:rsidRPr="00807FF3" w:rsidRDefault="00152BA1" w:rsidP="00152BA1">
      <w:pPr>
        <w:spacing w:before="100" w:beforeAutospacing="1" w:after="165" w:line="240" w:lineRule="auto"/>
        <w:rPr>
          <w:rFonts w:ascii="Times New Roman" w:eastAsia="Times New Roman" w:hAnsi="Times New Roman" w:cs="Times New Roman"/>
          <w:color w:val="000000" w:themeColor="text1"/>
          <w:szCs w:val="24"/>
          <w:lang w:eastAsia="de-DE"/>
        </w:rPr>
      </w:pPr>
      <w:r w:rsidRPr="00807FF3">
        <w:rPr>
          <w:rFonts w:ascii="Times New Roman" w:eastAsia="Times New Roman" w:hAnsi="Times New Roman" w:cs="Times New Roman"/>
          <w:color w:val="000000" w:themeColor="text1"/>
          <w:szCs w:val="24"/>
          <w:lang w:eastAsia="de-DE"/>
        </w:rPr>
        <w:t xml:space="preserve">In Erwartung Ihrer Antwort </w:t>
      </w:r>
      <w:r w:rsidRPr="00807FF3">
        <w:rPr>
          <w:rFonts w:ascii="Times New Roman" w:eastAsia="Times New Roman" w:hAnsi="Times New Roman" w:cs="Times New Roman"/>
          <w:color w:val="000000" w:themeColor="text1"/>
          <w:szCs w:val="18"/>
          <w:lang w:eastAsia="de-DE"/>
        </w:rPr>
        <w:t> </w:t>
      </w:r>
    </w:p>
    <w:p w:rsidR="00152BA1" w:rsidRPr="005C37E1" w:rsidRDefault="00152BA1" w:rsidP="00152BA1">
      <w:pPr>
        <w:spacing w:before="100" w:beforeAutospacing="1" w:after="165" w:line="240" w:lineRule="auto"/>
        <w:rPr>
          <w:rFonts w:ascii="Times New Roman" w:eastAsia="Times New Roman" w:hAnsi="Times New Roman" w:cs="Times New Roman"/>
          <w:color w:val="000000" w:themeColor="text1"/>
          <w:szCs w:val="24"/>
          <w:lang w:eastAsia="de-DE"/>
        </w:rPr>
      </w:pPr>
      <w:r w:rsidRPr="00807FF3">
        <w:rPr>
          <w:rFonts w:ascii="Times New Roman" w:eastAsia="Times New Roman" w:hAnsi="Times New Roman" w:cs="Times New Roman"/>
          <w:color w:val="000000" w:themeColor="text1"/>
          <w:szCs w:val="24"/>
          <w:lang w:eastAsia="de-DE"/>
        </w:rPr>
        <w:t>i.A. Brigitte Queck, Vorsitzende „Mütter gegen den Krieg Berlin-Brandenburg“</w:t>
      </w:r>
    </w:p>
    <w:p w:rsidR="00152BA1" w:rsidRPr="00807FF3" w:rsidRDefault="00152BA1" w:rsidP="00152BA1">
      <w:pPr>
        <w:spacing w:before="100" w:beforeAutospacing="1" w:after="165" w:line="240" w:lineRule="auto"/>
        <w:rPr>
          <w:rFonts w:ascii="Times New Roman" w:eastAsia="Times New Roman" w:hAnsi="Times New Roman" w:cs="Times New Roman"/>
          <w:color w:val="000000" w:themeColor="text1"/>
          <w:szCs w:val="18"/>
          <w:lang w:eastAsia="de-DE"/>
        </w:rPr>
      </w:pPr>
      <w:r w:rsidRPr="00807FF3">
        <w:rPr>
          <w:rFonts w:ascii="Times New Roman" w:eastAsia="Times New Roman" w:hAnsi="Times New Roman" w:cs="Times New Roman"/>
          <w:color w:val="000000" w:themeColor="text1"/>
          <w:szCs w:val="24"/>
          <w:lang w:eastAsia="de-DE"/>
        </w:rPr>
        <w:t xml:space="preserve">T/A/F: 0331 71 17 71 bzw. </w:t>
      </w:r>
      <w:proofErr w:type="spellStart"/>
      <w:r w:rsidRPr="00807FF3">
        <w:rPr>
          <w:rFonts w:ascii="Times New Roman" w:eastAsia="Times New Roman" w:hAnsi="Times New Roman" w:cs="Times New Roman"/>
          <w:color w:val="000000" w:themeColor="text1"/>
          <w:szCs w:val="24"/>
          <w:lang w:eastAsia="de-DE"/>
        </w:rPr>
        <w:t>e-mail</w:t>
      </w:r>
      <w:proofErr w:type="spellEnd"/>
      <w:r w:rsidRPr="00807FF3">
        <w:rPr>
          <w:rFonts w:ascii="Times New Roman" w:eastAsia="Times New Roman" w:hAnsi="Times New Roman" w:cs="Times New Roman"/>
          <w:color w:val="000000" w:themeColor="text1"/>
          <w:szCs w:val="24"/>
          <w:lang w:eastAsia="de-DE"/>
        </w:rPr>
        <w:t>: anna.demok@gmx.de</w:t>
      </w:r>
    </w:p>
    <w:p w:rsidR="0029189D" w:rsidRPr="00807FF3" w:rsidRDefault="001A1DBE">
      <w:pPr>
        <w:rPr>
          <w:rFonts w:ascii="Times New Roman" w:hAnsi="Times New Roman"/>
        </w:rPr>
      </w:pPr>
      <w:r w:rsidRPr="00807FF3">
        <w:rPr>
          <w:rFonts w:ascii="Times New Roman" w:hAnsi="Times New Roman"/>
        </w:rPr>
        <w:t xml:space="preserve">                                                               </w:t>
      </w:r>
    </w:p>
    <w:sectPr w:rsidR="0029189D" w:rsidRPr="00807F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241A3"/>
    <w:multiLevelType w:val="multilevel"/>
    <w:tmpl w:val="B5643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3B5D4D"/>
    <w:multiLevelType w:val="multilevel"/>
    <w:tmpl w:val="1AD0D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E73F37"/>
    <w:multiLevelType w:val="multilevel"/>
    <w:tmpl w:val="E36AE9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983A0A"/>
    <w:multiLevelType w:val="multilevel"/>
    <w:tmpl w:val="8FF4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BA1"/>
    <w:rsid w:val="00152BA1"/>
    <w:rsid w:val="001A1DBE"/>
    <w:rsid w:val="001C23D4"/>
    <w:rsid w:val="0029189D"/>
    <w:rsid w:val="003228CB"/>
    <w:rsid w:val="003364FD"/>
    <w:rsid w:val="003904F3"/>
    <w:rsid w:val="005B14F9"/>
    <w:rsid w:val="005C37E1"/>
    <w:rsid w:val="005F5C03"/>
    <w:rsid w:val="00746CF9"/>
    <w:rsid w:val="007D3BF4"/>
    <w:rsid w:val="00800CE5"/>
    <w:rsid w:val="00807FF3"/>
    <w:rsid w:val="00885834"/>
    <w:rsid w:val="00967F2D"/>
    <w:rsid w:val="009D0D10"/>
    <w:rsid w:val="00A6472C"/>
    <w:rsid w:val="00A80B99"/>
    <w:rsid w:val="00B32FF4"/>
    <w:rsid w:val="00B47D16"/>
    <w:rsid w:val="00B6680C"/>
    <w:rsid w:val="00BD5012"/>
    <w:rsid w:val="00C77020"/>
    <w:rsid w:val="00CC4730"/>
    <w:rsid w:val="00CF2B02"/>
    <w:rsid w:val="00CF4FE4"/>
    <w:rsid w:val="00DF43B4"/>
    <w:rsid w:val="00E16C5F"/>
    <w:rsid w:val="00EE4AC2"/>
    <w:rsid w:val="00EF5631"/>
    <w:rsid w:val="00F02F41"/>
    <w:rsid w:val="00F60A23"/>
    <w:rsid w:val="00FB27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7B829"/>
  <w15:chartTrackingRefBased/>
  <w15:docId w15:val="{C53D5E85-7718-465B-B341-FAD4DF78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52BA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152BA1"/>
    <w:rPr>
      <w:color w:val="0000FF"/>
      <w:u w:val="single"/>
    </w:rPr>
  </w:style>
  <w:style w:type="character" w:styleId="Hervorhebung">
    <w:name w:val="Emphasis"/>
    <w:basedOn w:val="Absatz-Standardschriftart"/>
    <w:uiPriority w:val="20"/>
    <w:qFormat/>
    <w:rsid w:val="00152BA1"/>
    <w:rPr>
      <w:i/>
      <w:iCs/>
    </w:rPr>
  </w:style>
  <w:style w:type="paragraph" w:styleId="Sprechblasentext">
    <w:name w:val="Balloon Text"/>
    <w:basedOn w:val="Standard"/>
    <w:link w:val="SprechblasentextZchn"/>
    <w:uiPriority w:val="99"/>
    <w:semiHidden/>
    <w:unhideWhenUsed/>
    <w:rsid w:val="00152BA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52BA1"/>
    <w:rPr>
      <w:rFonts w:ascii="Segoe UI" w:hAnsi="Segoe UI" w:cs="Segoe UI"/>
      <w:sz w:val="18"/>
      <w:szCs w:val="18"/>
    </w:rPr>
  </w:style>
  <w:style w:type="character" w:styleId="Fett">
    <w:name w:val="Strong"/>
    <w:basedOn w:val="Absatz-Standardschriftart"/>
    <w:uiPriority w:val="22"/>
    <w:qFormat/>
    <w:rsid w:val="0029189D"/>
    <w:rPr>
      <w:b/>
      <w:bCs/>
    </w:rPr>
  </w:style>
  <w:style w:type="character" w:customStyle="1" w:styleId="extended-textshort">
    <w:name w:val="extended-textshort"/>
    <w:basedOn w:val="Absatz-Standardschriftart"/>
    <w:rsid w:val="00F02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08191">
      <w:bodyDiv w:val="1"/>
      <w:marLeft w:val="0"/>
      <w:marRight w:val="0"/>
      <w:marTop w:val="0"/>
      <w:marBottom w:val="0"/>
      <w:divBdr>
        <w:top w:val="none" w:sz="0" w:space="0" w:color="auto"/>
        <w:left w:val="none" w:sz="0" w:space="0" w:color="auto"/>
        <w:bottom w:val="none" w:sz="0" w:space="0" w:color="auto"/>
        <w:right w:val="none" w:sz="0" w:space="0" w:color="auto"/>
      </w:divBdr>
    </w:div>
    <w:div w:id="1021392311">
      <w:bodyDiv w:val="1"/>
      <w:marLeft w:val="0"/>
      <w:marRight w:val="0"/>
      <w:marTop w:val="0"/>
      <w:marBottom w:val="0"/>
      <w:divBdr>
        <w:top w:val="none" w:sz="0" w:space="0" w:color="auto"/>
        <w:left w:val="none" w:sz="0" w:space="0" w:color="auto"/>
        <w:bottom w:val="none" w:sz="0" w:space="0" w:color="auto"/>
        <w:right w:val="none" w:sz="0" w:space="0" w:color="auto"/>
      </w:divBdr>
      <w:divsChild>
        <w:div w:id="194394557">
          <w:marLeft w:val="0"/>
          <w:marRight w:val="0"/>
          <w:marTop w:val="0"/>
          <w:marBottom w:val="0"/>
          <w:divBdr>
            <w:top w:val="none" w:sz="0" w:space="0" w:color="auto"/>
            <w:left w:val="none" w:sz="0" w:space="0" w:color="auto"/>
            <w:bottom w:val="none" w:sz="0" w:space="0" w:color="auto"/>
            <w:right w:val="none" w:sz="0" w:space="0" w:color="auto"/>
          </w:divBdr>
        </w:div>
        <w:div w:id="823663159">
          <w:marLeft w:val="0"/>
          <w:marRight w:val="0"/>
          <w:marTop w:val="0"/>
          <w:marBottom w:val="0"/>
          <w:divBdr>
            <w:top w:val="none" w:sz="0" w:space="0" w:color="auto"/>
            <w:left w:val="none" w:sz="0" w:space="0" w:color="auto"/>
            <w:bottom w:val="none" w:sz="0" w:space="0" w:color="auto"/>
            <w:right w:val="none" w:sz="0" w:space="0" w:color="auto"/>
          </w:divBdr>
        </w:div>
        <w:div w:id="1325275971">
          <w:marLeft w:val="0"/>
          <w:marRight w:val="0"/>
          <w:marTop w:val="0"/>
          <w:marBottom w:val="0"/>
          <w:divBdr>
            <w:top w:val="none" w:sz="0" w:space="0" w:color="auto"/>
            <w:left w:val="none" w:sz="0" w:space="0" w:color="auto"/>
            <w:bottom w:val="none" w:sz="0" w:space="0" w:color="auto"/>
            <w:right w:val="none" w:sz="0" w:space="0" w:color="auto"/>
          </w:divBdr>
        </w:div>
        <w:div w:id="1815370592">
          <w:marLeft w:val="0"/>
          <w:marRight w:val="0"/>
          <w:marTop w:val="0"/>
          <w:marBottom w:val="0"/>
          <w:divBdr>
            <w:top w:val="none" w:sz="0" w:space="0" w:color="auto"/>
            <w:left w:val="none" w:sz="0" w:space="0" w:color="auto"/>
            <w:bottom w:val="none" w:sz="0" w:space="0" w:color="auto"/>
            <w:right w:val="none" w:sz="0" w:space="0" w:color="auto"/>
          </w:divBdr>
        </w:div>
        <w:div w:id="194387382">
          <w:marLeft w:val="0"/>
          <w:marRight w:val="0"/>
          <w:marTop w:val="0"/>
          <w:marBottom w:val="0"/>
          <w:divBdr>
            <w:top w:val="none" w:sz="0" w:space="0" w:color="auto"/>
            <w:left w:val="none" w:sz="0" w:space="0" w:color="auto"/>
            <w:bottom w:val="none" w:sz="0" w:space="0" w:color="auto"/>
            <w:right w:val="none" w:sz="0" w:space="0" w:color="auto"/>
          </w:divBdr>
        </w:div>
        <w:div w:id="1427652998">
          <w:marLeft w:val="0"/>
          <w:marRight w:val="0"/>
          <w:marTop w:val="0"/>
          <w:marBottom w:val="0"/>
          <w:divBdr>
            <w:top w:val="none" w:sz="0" w:space="0" w:color="auto"/>
            <w:left w:val="none" w:sz="0" w:space="0" w:color="auto"/>
            <w:bottom w:val="none" w:sz="0" w:space="0" w:color="auto"/>
            <w:right w:val="none" w:sz="0" w:space="0" w:color="auto"/>
          </w:divBdr>
          <w:divsChild>
            <w:div w:id="1920669769">
              <w:marLeft w:val="0"/>
              <w:marRight w:val="0"/>
              <w:marTop w:val="0"/>
              <w:marBottom w:val="0"/>
              <w:divBdr>
                <w:top w:val="none" w:sz="0" w:space="0" w:color="auto"/>
                <w:left w:val="none" w:sz="0" w:space="0" w:color="auto"/>
                <w:bottom w:val="none" w:sz="0" w:space="0" w:color="auto"/>
                <w:right w:val="none" w:sz="0" w:space="0" w:color="auto"/>
              </w:divBdr>
            </w:div>
            <w:div w:id="1005134466">
              <w:marLeft w:val="0"/>
              <w:marRight w:val="0"/>
              <w:marTop w:val="0"/>
              <w:marBottom w:val="0"/>
              <w:divBdr>
                <w:top w:val="none" w:sz="0" w:space="0" w:color="auto"/>
                <w:left w:val="none" w:sz="0" w:space="0" w:color="auto"/>
                <w:bottom w:val="none" w:sz="0" w:space="0" w:color="auto"/>
                <w:right w:val="none" w:sz="0" w:space="0" w:color="auto"/>
              </w:divBdr>
            </w:div>
            <w:div w:id="1708918392">
              <w:marLeft w:val="0"/>
              <w:marRight w:val="0"/>
              <w:marTop w:val="0"/>
              <w:marBottom w:val="0"/>
              <w:divBdr>
                <w:top w:val="none" w:sz="0" w:space="0" w:color="auto"/>
                <w:left w:val="none" w:sz="0" w:space="0" w:color="auto"/>
                <w:bottom w:val="none" w:sz="0" w:space="0" w:color="auto"/>
                <w:right w:val="none" w:sz="0" w:space="0" w:color="auto"/>
              </w:divBdr>
            </w:div>
            <w:div w:id="572929799">
              <w:marLeft w:val="0"/>
              <w:marRight w:val="0"/>
              <w:marTop w:val="0"/>
              <w:marBottom w:val="0"/>
              <w:divBdr>
                <w:top w:val="none" w:sz="0" w:space="0" w:color="auto"/>
                <w:left w:val="none" w:sz="0" w:space="0" w:color="auto"/>
                <w:bottom w:val="none" w:sz="0" w:space="0" w:color="auto"/>
                <w:right w:val="none" w:sz="0" w:space="0" w:color="auto"/>
              </w:divBdr>
            </w:div>
            <w:div w:id="1628929158">
              <w:marLeft w:val="0"/>
              <w:marRight w:val="0"/>
              <w:marTop w:val="0"/>
              <w:marBottom w:val="0"/>
              <w:divBdr>
                <w:top w:val="none" w:sz="0" w:space="0" w:color="auto"/>
                <w:left w:val="none" w:sz="0" w:space="0" w:color="auto"/>
                <w:bottom w:val="none" w:sz="0" w:space="0" w:color="auto"/>
                <w:right w:val="none" w:sz="0" w:space="0" w:color="auto"/>
              </w:divBdr>
              <w:divsChild>
                <w:div w:id="1673069167">
                  <w:marLeft w:val="150"/>
                  <w:marRight w:val="75"/>
                  <w:marTop w:val="150"/>
                  <w:marBottom w:val="75"/>
                  <w:divBdr>
                    <w:top w:val="none" w:sz="0" w:space="0" w:color="auto"/>
                    <w:left w:val="single" w:sz="12" w:space="8" w:color="C3D9E5"/>
                    <w:bottom w:val="none" w:sz="0" w:space="0" w:color="auto"/>
                    <w:right w:val="none" w:sz="0" w:space="0" w:color="auto"/>
                  </w:divBdr>
                  <w:divsChild>
                    <w:div w:id="676880582">
                      <w:marLeft w:val="0"/>
                      <w:marRight w:val="0"/>
                      <w:marTop w:val="0"/>
                      <w:marBottom w:val="150"/>
                      <w:divBdr>
                        <w:top w:val="none" w:sz="0" w:space="0" w:color="auto"/>
                        <w:left w:val="none" w:sz="0" w:space="0" w:color="auto"/>
                        <w:bottom w:val="none" w:sz="0" w:space="0" w:color="auto"/>
                        <w:right w:val="none" w:sz="0" w:space="0" w:color="auto"/>
                      </w:divBdr>
                    </w:div>
                    <w:div w:id="1655525681">
                      <w:marLeft w:val="0"/>
                      <w:marRight w:val="0"/>
                      <w:marTop w:val="0"/>
                      <w:marBottom w:val="0"/>
                      <w:divBdr>
                        <w:top w:val="none" w:sz="0" w:space="0" w:color="auto"/>
                        <w:left w:val="none" w:sz="0" w:space="0" w:color="auto"/>
                        <w:bottom w:val="none" w:sz="0" w:space="0" w:color="auto"/>
                        <w:right w:val="none" w:sz="0" w:space="0" w:color="auto"/>
                      </w:divBdr>
                      <w:divsChild>
                        <w:div w:id="1172067273">
                          <w:marLeft w:val="0"/>
                          <w:marRight w:val="0"/>
                          <w:marTop w:val="0"/>
                          <w:marBottom w:val="0"/>
                          <w:divBdr>
                            <w:top w:val="none" w:sz="0" w:space="0" w:color="auto"/>
                            <w:left w:val="none" w:sz="0" w:space="0" w:color="auto"/>
                            <w:bottom w:val="none" w:sz="0" w:space="0" w:color="auto"/>
                            <w:right w:val="none" w:sz="0" w:space="0" w:color="auto"/>
                          </w:divBdr>
                          <w:divsChild>
                            <w:div w:id="3508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489959">
      <w:bodyDiv w:val="1"/>
      <w:marLeft w:val="0"/>
      <w:marRight w:val="0"/>
      <w:marTop w:val="0"/>
      <w:marBottom w:val="0"/>
      <w:divBdr>
        <w:top w:val="none" w:sz="0" w:space="0" w:color="auto"/>
        <w:left w:val="none" w:sz="0" w:space="0" w:color="auto"/>
        <w:bottom w:val="none" w:sz="0" w:space="0" w:color="auto"/>
        <w:right w:val="none" w:sz="0" w:space="0" w:color="auto"/>
      </w:divBdr>
      <w:divsChild>
        <w:div w:id="1911310543">
          <w:marLeft w:val="0"/>
          <w:marRight w:val="0"/>
          <w:marTop w:val="0"/>
          <w:marBottom w:val="0"/>
          <w:divBdr>
            <w:top w:val="none" w:sz="0" w:space="0" w:color="auto"/>
            <w:left w:val="none" w:sz="0" w:space="0" w:color="auto"/>
            <w:bottom w:val="none" w:sz="0" w:space="0" w:color="auto"/>
            <w:right w:val="none" w:sz="0" w:space="0" w:color="auto"/>
          </w:divBdr>
          <w:divsChild>
            <w:div w:id="703091852">
              <w:marLeft w:val="0"/>
              <w:marRight w:val="0"/>
              <w:marTop w:val="0"/>
              <w:marBottom w:val="0"/>
              <w:divBdr>
                <w:top w:val="none" w:sz="0" w:space="0" w:color="auto"/>
                <w:left w:val="none" w:sz="0" w:space="0" w:color="auto"/>
                <w:bottom w:val="none" w:sz="0" w:space="0" w:color="auto"/>
                <w:right w:val="none" w:sz="0" w:space="0" w:color="auto"/>
              </w:divBdr>
            </w:div>
            <w:div w:id="281107870">
              <w:marLeft w:val="0"/>
              <w:marRight w:val="0"/>
              <w:marTop w:val="0"/>
              <w:marBottom w:val="0"/>
              <w:divBdr>
                <w:top w:val="none" w:sz="0" w:space="0" w:color="auto"/>
                <w:left w:val="none" w:sz="0" w:space="0" w:color="auto"/>
                <w:bottom w:val="none" w:sz="0" w:space="0" w:color="auto"/>
                <w:right w:val="none" w:sz="0" w:space="0" w:color="auto"/>
              </w:divBdr>
            </w:div>
            <w:div w:id="569777347">
              <w:marLeft w:val="0"/>
              <w:marRight w:val="0"/>
              <w:marTop w:val="0"/>
              <w:marBottom w:val="0"/>
              <w:divBdr>
                <w:top w:val="none" w:sz="0" w:space="0" w:color="auto"/>
                <w:left w:val="none" w:sz="0" w:space="0" w:color="auto"/>
                <w:bottom w:val="none" w:sz="0" w:space="0" w:color="auto"/>
                <w:right w:val="none" w:sz="0" w:space="0" w:color="auto"/>
              </w:divBdr>
            </w:div>
            <w:div w:id="117604088">
              <w:marLeft w:val="0"/>
              <w:marRight w:val="0"/>
              <w:marTop w:val="0"/>
              <w:marBottom w:val="0"/>
              <w:divBdr>
                <w:top w:val="none" w:sz="0" w:space="0" w:color="auto"/>
                <w:left w:val="none" w:sz="0" w:space="0" w:color="auto"/>
                <w:bottom w:val="none" w:sz="0" w:space="0" w:color="auto"/>
                <w:right w:val="none" w:sz="0" w:space="0" w:color="auto"/>
              </w:divBdr>
            </w:div>
            <w:div w:id="300156215">
              <w:marLeft w:val="0"/>
              <w:marRight w:val="0"/>
              <w:marTop w:val="0"/>
              <w:marBottom w:val="0"/>
              <w:divBdr>
                <w:top w:val="none" w:sz="0" w:space="0" w:color="auto"/>
                <w:left w:val="none" w:sz="0" w:space="0" w:color="auto"/>
                <w:bottom w:val="none" w:sz="0" w:space="0" w:color="auto"/>
                <w:right w:val="none" w:sz="0" w:space="0" w:color="auto"/>
              </w:divBdr>
            </w:div>
            <w:div w:id="460347156">
              <w:marLeft w:val="0"/>
              <w:marRight w:val="0"/>
              <w:marTop w:val="0"/>
              <w:marBottom w:val="0"/>
              <w:divBdr>
                <w:top w:val="none" w:sz="0" w:space="0" w:color="auto"/>
                <w:left w:val="none" w:sz="0" w:space="0" w:color="auto"/>
                <w:bottom w:val="none" w:sz="0" w:space="0" w:color="auto"/>
                <w:right w:val="none" w:sz="0" w:space="0" w:color="auto"/>
              </w:divBdr>
            </w:div>
            <w:div w:id="1117871213">
              <w:marLeft w:val="0"/>
              <w:marRight w:val="0"/>
              <w:marTop w:val="0"/>
              <w:marBottom w:val="0"/>
              <w:divBdr>
                <w:top w:val="none" w:sz="0" w:space="0" w:color="auto"/>
                <w:left w:val="none" w:sz="0" w:space="0" w:color="auto"/>
                <w:bottom w:val="none" w:sz="0" w:space="0" w:color="auto"/>
                <w:right w:val="none" w:sz="0" w:space="0" w:color="auto"/>
              </w:divBdr>
              <w:divsChild>
                <w:div w:id="1165632116">
                  <w:marLeft w:val="0"/>
                  <w:marRight w:val="0"/>
                  <w:marTop w:val="0"/>
                  <w:marBottom w:val="0"/>
                  <w:divBdr>
                    <w:top w:val="none" w:sz="0" w:space="0" w:color="auto"/>
                    <w:left w:val="none" w:sz="0" w:space="0" w:color="auto"/>
                    <w:bottom w:val="none" w:sz="0" w:space="0" w:color="auto"/>
                    <w:right w:val="none" w:sz="0" w:space="0" w:color="auto"/>
                  </w:divBdr>
                </w:div>
                <w:div w:id="1444764563">
                  <w:marLeft w:val="0"/>
                  <w:marRight w:val="0"/>
                  <w:marTop w:val="0"/>
                  <w:marBottom w:val="0"/>
                  <w:divBdr>
                    <w:top w:val="none" w:sz="0" w:space="0" w:color="auto"/>
                    <w:left w:val="none" w:sz="0" w:space="0" w:color="auto"/>
                    <w:bottom w:val="none" w:sz="0" w:space="0" w:color="auto"/>
                    <w:right w:val="none" w:sz="0" w:space="0" w:color="auto"/>
                  </w:divBdr>
                </w:div>
                <w:div w:id="651719256">
                  <w:marLeft w:val="0"/>
                  <w:marRight w:val="0"/>
                  <w:marTop w:val="0"/>
                  <w:marBottom w:val="0"/>
                  <w:divBdr>
                    <w:top w:val="none" w:sz="0" w:space="0" w:color="auto"/>
                    <w:left w:val="none" w:sz="0" w:space="0" w:color="auto"/>
                    <w:bottom w:val="none" w:sz="0" w:space="0" w:color="auto"/>
                    <w:right w:val="none" w:sz="0" w:space="0" w:color="auto"/>
                  </w:divBdr>
                </w:div>
                <w:div w:id="1445735399">
                  <w:marLeft w:val="0"/>
                  <w:marRight w:val="0"/>
                  <w:marTop w:val="0"/>
                  <w:marBottom w:val="0"/>
                  <w:divBdr>
                    <w:top w:val="none" w:sz="0" w:space="0" w:color="auto"/>
                    <w:left w:val="none" w:sz="0" w:space="0" w:color="auto"/>
                    <w:bottom w:val="none" w:sz="0" w:space="0" w:color="auto"/>
                    <w:right w:val="none" w:sz="0" w:space="0" w:color="auto"/>
                  </w:divBdr>
                </w:div>
                <w:div w:id="1197691749">
                  <w:marLeft w:val="0"/>
                  <w:marRight w:val="0"/>
                  <w:marTop w:val="0"/>
                  <w:marBottom w:val="0"/>
                  <w:divBdr>
                    <w:top w:val="none" w:sz="0" w:space="0" w:color="auto"/>
                    <w:left w:val="none" w:sz="0" w:space="0" w:color="auto"/>
                    <w:bottom w:val="none" w:sz="0" w:space="0" w:color="auto"/>
                    <w:right w:val="none" w:sz="0" w:space="0" w:color="auto"/>
                  </w:divBdr>
                </w:div>
                <w:div w:id="1713382252">
                  <w:marLeft w:val="0"/>
                  <w:marRight w:val="0"/>
                  <w:marTop w:val="0"/>
                  <w:marBottom w:val="0"/>
                  <w:divBdr>
                    <w:top w:val="none" w:sz="0" w:space="0" w:color="auto"/>
                    <w:left w:val="none" w:sz="0" w:space="0" w:color="auto"/>
                    <w:bottom w:val="none" w:sz="0" w:space="0" w:color="auto"/>
                    <w:right w:val="none" w:sz="0" w:space="0" w:color="auto"/>
                  </w:divBdr>
                </w:div>
                <w:div w:id="2093309858">
                  <w:marLeft w:val="0"/>
                  <w:marRight w:val="0"/>
                  <w:marTop w:val="0"/>
                  <w:marBottom w:val="0"/>
                  <w:divBdr>
                    <w:top w:val="none" w:sz="0" w:space="0" w:color="auto"/>
                    <w:left w:val="none" w:sz="0" w:space="0" w:color="auto"/>
                    <w:bottom w:val="none" w:sz="0" w:space="0" w:color="auto"/>
                    <w:right w:val="none" w:sz="0" w:space="0" w:color="auto"/>
                  </w:divBdr>
                </w:div>
                <w:div w:id="2138908229">
                  <w:marLeft w:val="0"/>
                  <w:marRight w:val="0"/>
                  <w:marTop w:val="0"/>
                  <w:marBottom w:val="0"/>
                  <w:divBdr>
                    <w:top w:val="none" w:sz="0" w:space="0" w:color="auto"/>
                    <w:left w:val="none" w:sz="0" w:space="0" w:color="auto"/>
                    <w:bottom w:val="none" w:sz="0" w:space="0" w:color="auto"/>
                    <w:right w:val="none" w:sz="0" w:space="0" w:color="auto"/>
                  </w:divBdr>
                </w:div>
                <w:div w:id="1219047866">
                  <w:marLeft w:val="0"/>
                  <w:marRight w:val="0"/>
                  <w:marTop w:val="0"/>
                  <w:marBottom w:val="0"/>
                  <w:divBdr>
                    <w:top w:val="none" w:sz="0" w:space="0" w:color="auto"/>
                    <w:left w:val="none" w:sz="0" w:space="0" w:color="auto"/>
                    <w:bottom w:val="none" w:sz="0" w:space="0" w:color="auto"/>
                    <w:right w:val="none" w:sz="0" w:space="0" w:color="auto"/>
                  </w:divBdr>
                </w:div>
                <w:div w:id="1029531927">
                  <w:marLeft w:val="0"/>
                  <w:marRight w:val="0"/>
                  <w:marTop w:val="0"/>
                  <w:marBottom w:val="0"/>
                  <w:divBdr>
                    <w:top w:val="none" w:sz="0" w:space="0" w:color="auto"/>
                    <w:left w:val="none" w:sz="0" w:space="0" w:color="auto"/>
                    <w:bottom w:val="none" w:sz="0" w:space="0" w:color="auto"/>
                    <w:right w:val="none" w:sz="0" w:space="0" w:color="auto"/>
                  </w:divBdr>
                  <w:divsChild>
                    <w:div w:id="2093233594">
                      <w:marLeft w:val="150"/>
                      <w:marRight w:val="75"/>
                      <w:marTop w:val="150"/>
                      <w:marBottom w:val="75"/>
                      <w:divBdr>
                        <w:top w:val="none" w:sz="0" w:space="0" w:color="auto"/>
                        <w:left w:val="single" w:sz="12" w:space="8" w:color="C3D9E5"/>
                        <w:bottom w:val="none" w:sz="0" w:space="0" w:color="auto"/>
                        <w:right w:val="none" w:sz="0" w:space="0" w:color="auto"/>
                      </w:divBdr>
                      <w:divsChild>
                        <w:div w:id="1287586504">
                          <w:marLeft w:val="0"/>
                          <w:marRight w:val="0"/>
                          <w:marTop w:val="0"/>
                          <w:marBottom w:val="150"/>
                          <w:divBdr>
                            <w:top w:val="none" w:sz="0" w:space="0" w:color="auto"/>
                            <w:left w:val="none" w:sz="0" w:space="0" w:color="auto"/>
                            <w:bottom w:val="none" w:sz="0" w:space="0" w:color="auto"/>
                            <w:right w:val="none" w:sz="0" w:space="0" w:color="auto"/>
                          </w:divBdr>
                        </w:div>
                        <w:div w:id="1865442881">
                          <w:marLeft w:val="0"/>
                          <w:marRight w:val="0"/>
                          <w:marTop w:val="0"/>
                          <w:marBottom w:val="0"/>
                          <w:divBdr>
                            <w:top w:val="none" w:sz="0" w:space="0" w:color="auto"/>
                            <w:left w:val="none" w:sz="0" w:space="0" w:color="auto"/>
                            <w:bottom w:val="none" w:sz="0" w:space="0" w:color="auto"/>
                            <w:right w:val="none" w:sz="0" w:space="0" w:color="auto"/>
                          </w:divBdr>
                          <w:divsChild>
                            <w:div w:id="10487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ref-gmx.net/mail/client/_2z19mahMAA/dereferrer/?redirectUrl=https%3A%2F%2Fde.sputniknews.com%2Fwissen%2F20200925327996375-bei-nowitschok-vergiftung-waere-nawalny-tot%2F%3Futm_source%3Dde_newsletter_links%26utm_medium%3Demail" TargetMode="External"/><Relationship Id="rId5" Type="http://schemas.openxmlformats.org/officeDocument/2006/relationships/hyperlink" Target="https://deref-gmx.net/mail/client/5bvg1TcX-4g/dereferrer/?redirectUrl=https%3A%2F%2Fde.sputniknews.com%2Fpolitik%2F20201005328076297-aerzte-berliner-charite-proben-nawalny-keine-kampfgiftstoffe-entdeckt-lawrow%2F%3Futm_source%3Dde_newsletter_links%26utm_medium%3Demai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5129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cp:lastPrinted>2020-10-23T11:00:00Z</cp:lastPrinted>
  <dcterms:created xsi:type="dcterms:W3CDTF">2020-11-11T18:56:00Z</dcterms:created>
  <dcterms:modified xsi:type="dcterms:W3CDTF">2020-11-11T18:56:00Z</dcterms:modified>
</cp:coreProperties>
</file>