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BB" w:rsidRPr="00A44AD2" w:rsidRDefault="00305ABB" w:rsidP="00305ABB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</w:pPr>
      <w:bookmarkStart w:id="0" w:name="_GoBack"/>
      <w:bookmarkEnd w:id="0"/>
      <w:r w:rsidRPr="00A44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>Bundeskanzleramt</w:t>
      </w:r>
    </w:p>
    <w:p w:rsidR="00305ABB" w:rsidRPr="00A44AD2" w:rsidRDefault="00305ABB" w:rsidP="00305ABB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</w:pPr>
      <w:r w:rsidRPr="00A44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>Angela Merkel</w:t>
      </w:r>
    </w:p>
    <w:p w:rsidR="00305ABB" w:rsidRPr="00A44AD2" w:rsidRDefault="00305ABB" w:rsidP="00305ABB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</w:pPr>
      <w:r w:rsidRPr="00A44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>Willy Brandt-</w:t>
      </w:r>
      <w:proofErr w:type="spellStart"/>
      <w:r w:rsidRPr="00A44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>Strasse</w:t>
      </w:r>
      <w:proofErr w:type="spellEnd"/>
      <w:r w:rsidRPr="00A44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 xml:space="preserve"> 1                                          </w:t>
      </w:r>
      <w:r w:rsidR="002846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 xml:space="preserve">                         </w:t>
      </w:r>
      <w:r w:rsidRPr="00A44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 xml:space="preserve"> Berlin/Potsdam, 4.7.2021</w:t>
      </w:r>
    </w:p>
    <w:p w:rsidR="00305ABB" w:rsidRPr="00A44AD2" w:rsidRDefault="00305ABB" w:rsidP="00305ABB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</w:pPr>
      <w:r w:rsidRPr="00A44A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>10557 Berlin</w:t>
      </w:r>
    </w:p>
    <w:p w:rsidR="00305ABB" w:rsidRPr="00A44AD2" w:rsidRDefault="00305ABB">
      <w:pPr>
        <w:rPr>
          <w:rFonts w:ascii="Times New Roman" w:hAnsi="Times New Roman"/>
          <w:b/>
          <w:sz w:val="24"/>
        </w:rPr>
      </w:pPr>
    </w:p>
    <w:p w:rsidR="00C55C21" w:rsidRPr="00C55C21" w:rsidRDefault="00C55C21" w:rsidP="006015F5">
      <w:pPr>
        <w:spacing w:before="100" w:beforeAutospacing="1" w:after="16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</w:pPr>
      <w:r w:rsidRPr="00C55C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de-DE"/>
        </w:rPr>
        <w:t>Betrifft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de-DE"/>
        </w:rPr>
        <w:t>: Russlandpolitik der Bundesregierung</w:t>
      </w:r>
    </w:p>
    <w:p w:rsidR="006015F5" w:rsidRPr="00A44AD2" w:rsidRDefault="006015F5" w:rsidP="006015F5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Sehr geehrte Frau Bundeskanzlerin Angela Merkel, </w:t>
      </w:r>
    </w:p>
    <w:p w:rsidR="00D36D89" w:rsidRPr="00A44AD2" w:rsidRDefault="006015F5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Bereits im Oktober 2020 wandten wir uns an Sie wegen der unsäglichen Politik der Bundesregierung gegenüber Russland.</w:t>
      </w:r>
    </w:p>
    <w:p w:rsidR="006015F5" w:rsidRPr="00A44AD2" w:rsidRDefault="006015F5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Nach dem 80. Jahrestag des Überfalls des faschistischen Deutschlands auf die Sowjetunion am 22. Juni 2021 und dem </w:t>
      </w:r>
      <w:proofErr w:type="spellStart"/>
      <w:r w:rsidRPr="00A44AD2">
        <w:rPr>
          <w:rFonts w:ascii="Times New Roman" w:hAnsi="Times New Roman"/>
          <w:sz w:val="24"/>
        </w:rPr>
        <w:t>kürzlichen</w:t>
      </w:r>
      <w:proofErr w:type="spellEnd"/>
      <w:r w:rsidRPr="00A44AD2">
        <w:rPr>
          <w:rFonts w:ascii="Times New Roman" w:hAnsi="Times New Roman"/>
          <w:sz w:val="24"/>
        </w:rPr>
        <w:t xml:space="preserve"> Europagipfel der Staatsoberhäupter der EU in Brüssel ist es Zeit</w:t>
      </w:r>
      <w:r w:rsidR="003E2125" w:rsidRPr="00A44AD2">
        <w:rPr>
          <w:rFonts w:ascii="Times New Roman" w:hAnsi="Times New Roman"/>
          <w:sz w:val="24"/>
        </w:rPr>
        <w:t>,</w:t>
      </w:r>
      <w:r w:rsidRPr="00A44AD2">
        <w:rPr>
          <w:rFonts w:ascii="Times New Roman" w:hAnsi="Times New Roman"/>
          <w:sz w:val="24"/>
        </w:rPr>
        <w:t xml:space="preserve"> Bilanz zu </w:t>
      </w:r>
      <w:proofErr w:type="gramStart"/>
      <w:r w:rsidRPr="00A44AD2">
        <w:rPr>
          <w:rFonts w:ascii="Times New Roman" w:hAnsi="Times New Roman"/>
          <w:sz w:val="24"/>
        </w:rPr>
        <w:t>ziehen !</w:t>
      </w:r>
      <w:proofErr w:type="gramEnd"/>
    </w:p>
    <w:p w:rsidR="00A24670" w:rsidRPr="00A44AD2" w:rsidRDefault="00A24670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Unsere Meinung ist nach wie vor:</w:t>
      </w:r>
    </w:p>
    <w:p w:rsidR="00D36D89" w:rsidRPr="00A44AD2" w:rsidRDefault="00D36D89">
      <w:pPr>
        <w:rPr>
          <w:rFonts w:ascii="Times New Roman" w:hAnsi="Times New Roman"/>
          <w:b/>
          <w:sz w:val="24"/>
        </w:rPr>
      </w:pPr>
      <w:r w:rsidRPr="00A44AD2">
        <w:rPr>
          <w:rFonts w:ascii="Times New Roman" w:hAnsi="Times New Roman"/>
          <w:b/>
          <w:sz w:val="24"/>
        </w:rPr>
        <w:t>Deutschland braucht Frieden, Sicherheit u</w:t>
      </w:r>
      <w:r w:rsidR="003A317B" w:rsidRPr="00A44AD2">
        <w:rPr>
          <w:rFonts w:ascii="Times New Roman" w:hAnsi="Times New Roman"/>
          <w:b/>
          <w:sz w:val="24"/>
        </w:rPr>
        <w:t>.</w:t>
      </w:r>
      <w:r w:rsidRPr="00A44AD2">
        <w:rPr>
          <w:rFonts w:ascii="Times New Roman" w:hAnsi="Times New Roman"/>
          <w:b/>
          <w:sz w:val="24"/>
        </w:rPr>
        <w:t xml:space="preserve"> wirtschaftliche Zusammenarbeit mit allen Staaten, besonders m</w:t>
      </w:r>
      <w:r w:rsidR="003A317B" w:rsidRPr="00A44AD2">
        <w:rPr>
          <w:rFonts w:ascii="Times New Roman" w:hAnsi="Times New Roman"/>
          <w:b/>
          <w:sz w:val="24"/>
        </w:rPr>
        <w:t>it</w:t>
      </w:r>
      <w:r w:rsidRPr="00A44AD2">
        <w:rPr>
          <w:rFonts w:ascii="Times New Roman" w:hAnsi="Times New Roman"/>
          <w:b/>
          <w:sz w:val="24"/>
        </w:rPr>
        <w:t xml:space="preserve"> Russland u</w:t>
      </w:r>
      <w:r w:rsidR="003A317B" w:rsidRPr="00A44AD2">
        <w:rPr>
          <w:rFonts w:ascii="Times New Roman" w:hAnsi="Times New Roman"/>
          <w:b/>
          <w:sz w:val="24"/>
        </w:rPr>
        <w:t>nd</w:t>
      </w:r>
      <w:r w:rsidRPr="00A44AD2">
        <w:rPr>
          <w:rFonts w:ascii="Times New Roman" w:hAnsi="Times New Roman"/>
          <w:b/>
          <w:sz w:val="24"/>
        </w:rPr>
        <w:t xml:space="preserve"> keine Kriegsdrohungen u</w:t>
      </w:r>
      <w:r w:rsidR="003A317B" w:rsidRPr="00A44AD2">
        <w:rPr>
          <w:rFonts w:ascii="Times New Roman" w:hAnsi="Times New Roman"/>
          <w:b/>
          <w:sz w:val="24"/>
        </w:rPr>
        <w:t>nd</w:t>
      </w:r>
      <w:r w:rsidRPr="00A44AD2">
        <w:rPr>
          <w:rFonts w:ascii="Times New Roman" w:hAnsi="Times New Roman"/>
          <w:b/>
          <w:sz w:val="24"/>
        </w:rPr>
        <w:t xml:space="preserve"> Sanktionen z</w:t>
      </w:r>
      <w:r w:rsidR="003A317B" w:rsidRPr="00A44AD2">
        <w:rPr>
          <w:rFonts w:ascii="Times New Roman" w:hAnsi="Times New Roman"/>
          <w:b/>
          <w:sz w:val="24"/>
        </w:rPr>
        <w:t>um</w:t>
      </w:r>
      <w:r w:rsidRPr="00A44AD2">
        <w:rPr>
          <w:rFonts w:ascii="Times New Roman" w:hAnsi="Times New Roman"/>
          <w:b/>
          <w:sz w:val="24"/>
        </w:rPr>
        <w:t xml:space="preserve"> Schaden u</w:t>
      </w:r>
      <w:r w:rsidR="003A317B" w:rsidRPr="00A44AD2">
        <w:rPr>
          <w:rFonts w:ascii="Times New Roman" w:hAnsi="Times New Roman"/>
          <w:b/>
          <w:sz w:val="24"/>
        </w:rPr>
        <w:t>nd</w:t>
      </w:r>
      <w:r w:rsidRPr="00A44AD2">
        <w:rPr>
          <w:rFonts w:ascii="Times New Roman" w:hAnsi="Times New Roman"/>
          <w:b/>
          <w:sz w:val="24"/>
        </w:rPr>
        <w:t xml:space="preserve"> Nachteil für uns </w:t>
      </w:r>
      <w:proofErr w:type="gramStart"/>
      <w:r w:rsidRPr="00A44AD2">
        <w:rPr>
          <w:rFonts w:ascii="Times New Roman" w:hAnsi="Times New Roman"/>
          <w:b/>
          <w:sz w:val="24"/>
        </w:rPr>
        <w:t>alle</w:t>
      </w:r>
      <w:r w:rsidR="005C3ED9" w:rsidRPr="00A44AD2">
        <w:rPr>
          <w:rFonts w:ascii="Times New Roman" w:hAnsi="Times New Roman"/>
          <w:b/>
          <w:sz w:val="24"/>
        </w:rPr>
        <w:t xml:space="preserve"> !!</w:t>
      </w:r>
      <w:proofErr w:type="gramEnd"/>
    </w:p>
    <w:p w:rsidR="00437B46" w:rsidRPr="00A44AD2" w:rsidRDefault="00D07458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S</w:t>
      </w:r>
      <w:r w:rsidR="00A24670" w:rsidRPr="00A44AD2">
        <w:rPr>
          <w:rFonts w:ascii="Times New Roman" w:hAnsi="Times New Roman"/>
          <w:sz w:val="24"/>
        </w:rPr>
        <w:t>ehr geehrte Frau A.</w:t>
      </w:r>
      <w:r w:rsidR="003A317B" w:rsidRPr="00A44AD2">
        <w:rPr>
          <w:rFonts w:ascii="Times New Roman" w:hAnsi="Times New Roman"/>
          <w:sz w:val="24"/>
        </w:rPr>
        <w:t xml:space="preserve"> </w:t>
      </w:r>
      <w:proofErr w:type="gramStart"/>
      <w:r w:rsidR="003A317B" w:rsidRPr="00A44AD2">
        <w:rPr>
          <w:rFonts w:ascii="Times New Roman" w:hAnsi="Times New Roman"/>
          <w:sz w:val="24"/>
        </w:rPr>
        <w:t>Mer</w:t>
      </w:r>
      <w:r w:rsidRPr="00A44AD2">
        <w:rPr>
          <w:rFonts w:ascii="Times New Roman" w:hAnsi="Times New Roman"/>
          <w:sz w:val="24"/>
        </w:rPr>
        <w:t>kel !</w:t>
      </w:r>
      <w:proofErr w:type="gramEnd"/>
    </w:p>
    <w:p w:rsidR="00D07458" w:rsidRPr="00A44AD2" w:rsidRDefault="00D07458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Mit Genugtuung haben wir Ihren und </w:t>
      </w:r>
      <w:r w:rsidR="00B71A25" w:rsidRPr="00A44AD2">
        <w:rPr>
          <w:rFonts w:ascii="Times New Roman" w:hAnsi="Times New Roman"/>
          <w:sz w:val="24"/>
        </w:rPr>
        <w:t xml:space="preserve">E.J </w:t>
      </w:r>
      <w:proofErr w:type="spellStart"/>
      <w:r w:rsidR="00B71A25" w:rsidRPr="00A44AD2">
        <w:rPr>
          <w:rFonts w:ascii="Times New Roman" w:hAnsi="Times New Roman"/>
          <w:sz w:val="24"/>
        </w:rPr>
        <w:t>Macrons</w:t>
      </w:r>
      <w:proofErr w:type="spellEnd"/>
      <w:r w:rsidR="00B71A25" w:rsidRPr="00A44AD2">
        <w:rPr>
          <w:rFonts w:ascii="Times New Roman" w:hAnsi="Times New Roman"/>
          <w:sz w:val="24"/>
        </w:rPr>
        <w:t xml:space="preserve"> Vorschlag auf dem </w:t>
      </w:r>
      <w:r w:rsidR="00CE427A" w:rsidRPr="00A44AD2">
        <w:rPr>
          <w:rFonts w:ascii="Times New Roman" w:hAnsi="Times New Roman"/>
          <w:sz w:val="24"/>
        </w:rPr>
        <w:t>EU-Gipfel in Brüssel am 25</w:t>
      </w:r>
      <w:r w:rsidR="00B71A25" w:rsidRPr="00A44AD2">
        <w:rPr>
          <w:rFonts w:ascii="Times New Roman" w:hAnsi="Times New Roman"/>
          <w:sz w:val="24"/>
        </w:rPr>
        <w:t>. 6.21 zur Kenntnis genommen, den rus</w:t>
      </w:r>
      <w:r w:rsidR="003A317B" w:rsidRPr="00A44AD2">
        <w:rPr>
          <w:rFonts w:ascii="Times New Roman" w:hAnsi="Times New Roman"/>
          <w:sz w:val="24"/>
        </w:rPr>
        <w:t>sischen Präsidenten Wladimir Pu</w:t>
      </w:r>
      <w:r w:rsidR="00B71A25" w:rsidRPr="00A44AD2">
        <w:rPr>
          <w:rFonts w:ascii="Times New Roman" w:hAnsi="Times New Roman"/>
          <w:sz w:val="24"/>
        </w:rPr>
        <w:t>tin wieder zu EU- Spitzentreffen einzuladen, der leider abgelehnt worden ist.</w:t>
      </w:r>
    </w:p>
    <w:p w:rsidR="00384FAD" w:rsidRPr="00A44AD2" w:rsidRDefault="00857A00">
      <w:pPr>
        <w:rPr>
          <w:rFonts w:ascii="Times New Roman" w:hAnsi="Times New Roman"/>
          <w:sz w:val="24"/>
        </w:rPr>
      </w:pPr>
      <w:hyperlink r:id="rId5" w:history="1">
        <w:r w:rsidR="008277D8" w:rsidRPr="00A44AD2">
          <w:rPr>
            <w:rStyle w:val="Hyperlink"/>
            <w:rFonts w:ascii="Times New Roman" w:hAnsi="Times New Roman"/>
            <w:sz w:val="24"/>
          </w:rPr>
          <w:t>https://www.spiegel.de/ausland/eu-gipfel-in-bruessel-angela-merkel-und-emmanuel-macron-scheitern-mit-russlandplan-a-1dee6b63-f19f-4131-8d6b-d95afcec9350</w:t>
        </w:r>
      </w:hyperlink>
    </w:p>
    <w:p w:rsidR="00384FAD" w:rsidRPr="00A44AD2" w:rsidRDefault="00384FAD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Auch die Rede des Bundespräsidenten F. W. Steinmeier zum 80. Jahrestag des Überfalls des faschistischen Deutschlands auf Russland</w:t>
      </w:r>
      <w:r w:rsidR="00917AD5" w:rsidRPr="00A44AD2">
        <w:rPr>
          <w:rFonts w:ascii="Times New Roman" w:hAnsi="Times New Roman"/>
          <w:sz w:val="24"/>
        </w:rPr>
        <w:t>—die damalige Sowjetunion—hob sich wohltuend von bekannten Statements anderer deut</w:t>
      </w:r>
      <w:r w:rsidR="005C3ED9" w:rsidRPr="00A44AD2">
        <w:rPr>
          <w:rFonts w:ascii="Times New Roman" w:hAnsi="Times New Roman"/>
          <w:sz w:val="24"/>
        </w:rPr>
        <w:t>scher Politiker hervor, indem der Bundespräsident</w:t>
      </w:r>
      <w:r w:rsidR="00917AD5" w:rsidRPr="00A44AD2">
        <w:rPr>
          <w:rFonts w:ascii="Times New Roman" w:hAnsi="Times New Roman"/>
          <w:sz w:val="24"/>
        </w:rPr>
        <w:t xml:space="preserve"> die Schuld Deutschlands am Überfall auf die Sowjetunion und die nicht wieder gut zu machenden menschlichen Opfer und ökonomischen Verluste durch diesen verbrecherischen Angriffskrieg Deutschlands klar benannte</w:t>
      </w:r>
      <w:r w:rsidR="00CF6E61" w:rsidRPr="00A44AD2">
        <w:rPr>
          <w:rFonts w:ascii="Times New Roman" w:hAnsi="Times New Roman"/>
          <w:sz w:val="24"/>
        </w:rPr>
        <w:t>.</w:t>
      </w:r>
    </w:p>
    <w:p w:rsidR="008277D8" w:rsidRPr="00A44AD2" w:rsidRDefault="008277D8">
      <w:pPr>
        <w:rPr>
          <w:rFonts w:ascii="Times New Roman" w:hAnsi="Times New Roman"/>
          <w:b/>
          <w:sz w:val="24"/>
        </w:rPr>
      </w:pPr>
      <w:r w:rsidRPr="00A44AD2">
        <w:rPr>
          <w:rFonts w:ascii="Times New Roman" w:hAnsi="Times New Roman"/>
          <w:b/>
          <w:sz w:val="24"/>
        </w:rPr>
        <w:t xml:space="preserve">Aber Wort und Tat deutscher Politiker stimmen seit Langem nicht mehr </w:t>
      </w:r>
      <w:proofErr w:type="gramStart"/>
      <w:r w:rsidRPr="00A44AD2">
        <w:rPr>
          <w:rFonts w:ascii="Times New Roman" w:hAnsi="Times New Roman"/>
          <w:b/>
          <w:sz w:val="24"/>
        </w:rPr>
        <w:t>überein !</w:t>
      </w:r>
      <w:proofErr w:type="gramEnd"/>
    </w:p>
    <w:p w:rsidR="00CF6E61" w:rsidRPr="00A44AD2" w:rsidRDefault="00CF6E61">
      <w:pPr>
        <w:rPr>
          <w:rFonts w:ascii="Times New Roman" w:hAnsi="Times New Roman"/>
          <w:b/>
          <w:sz w:val="24"/>
        </w:rPr>
      </w:pPr>
      <w:r w:rsidRPr="00A44AD2">
        <w:rPr>
          <w:rFonts w:ascii="Times New Roman" w:hAnsi="Times New Roman"/>
          <w:sz w:val="24"/>
        </w:rPr>
        <w:t>Deshalb empört es uns zutiefst, dass es weder einen Aufschrei ihrerseits als Bundeskanzlerin Deutschlands, noch des Bundespräsidenten F.</w:t>
      </w:r>
      <w:r w:rsidR="001E1E1A" w:rsidRPr="00A44AD2">
        <w:rPr>
          <w:rFonts w:ascii="Times New Roman" w:hAnsi="Times New Roman"/>
          <w:sz w:val="24"/>
        </w:rPr>
        <w:t>W. Steinmeier, beziehungsweise des Bundesaußenministers H</w:t>
      </w:r>
      <w:r w:rsidR="00413A4A" w:rsidRPr="00A44AD2">
        <w:rPr>
          <w:rFonts w:ascii="Times New Roman" w:hAnsi="Times New Roman"/>
          <w:sz w:val="24"/>
        </w:rPr>
        <w:t>. Maas gab, als das Weiß</w:t>
      </w:r>
      <w:r w:rsidR="00734603" w:rsidRPr="00A44AD2">
        <w:rPr>
          <w:rFonts w:ascii="Times New Roman" w:hAnsi="Times New Roman"/>
          <w:sz w:val="24"/>
        </w:rPr>
        <w:t>e Haus in Washington NACH der Rückk</w:t>
      </w:r>
      <w:r w:rsidR="001E1E1A" w:rsidRPr="00A44AD2">
        <w:rPr>
          <w:rFonts w:ascii="Times New Roman" w:hAnsi="Times New Roman"/>
          <w:sz w:val="24"/>
        </w:rPr>
        <w:t>e</w:t>
      </w:r>
      <w:r w:rsidR="00734603" w:rsidRPr="00A44AD2">
        <w:rPr>
          <w:rFonts w:ascii="Times New Roman" w:hAnsi="Times New Roman"/>
          <w:sz w:val="24"/>
        </w:rPr>
        <w:t>h</w:t>
      </w:r>
      <w:r w:rsidR="001E1E1A" w:rsidRPr="00A44AD2">
        <w:rPr>
          <w:rFonts w:ascii="Times New Roman" w:hAnsi="Times New Roman"/>
          <w:sz w:val="24"/>
        </w:rPr>
        <w:t>r des amerikanischen Präsidenten</w:t>
      </w:r>
      <w:r w:rsidR="00734603" w:rsidRPr="00A44AD2">
        <w:rPr>
          <w:rFonts w:ascii="Times New Roman" w:hAnsi="Times New Roman"/>
          <w:sz w:val="24"/>
        </w:rPr>
        <w:t xml:space="preserve"> Joe Biden</w:t>
      </w:r>
      <w:r w:rsidR="00CE427A" w:rsidRPr="00A44AD2">
        <w:rPr>
          <w:rFonts w:ascii="Times New Roman" w:hAnsi="Times New Roman"/>
          <w:sz w:val="24"/>
        </w:rPr>
        <w:t xml:space="preserve"> vom Gipfeltreffen der EU-Staaten</w:t>
      </w:r>
      <w:r w:rsidR="00734603" w:rsidRPr="00A44AD2">
        <w:rPr>
          <w:rFonts w:ascii="Times New Roman" w:hAnsi="Times New Roman"/>
          <w:sz w:val="24"/>
        </w:rPr>
        <w:t xml:space="preserve"> drohte, </w:t>
      </w:r>
      <w:r w:rsidR="00734603" w:rsidRPr="00A44AD2">
        <w:rPr>
          <w:rFonts w:ascii="Times New Roman" w:hAnsi="Times New Roman"/>
          <w:b/>
          <w:sz w:val="24"/>
        </w:rPr>
        <w:t>die USA würden Russland</w:t>
      </w:r>
      <w:r w:rsidR="00734603" w:rsidRPr="00A44AD2">
        <w:rPr>
          <w:rFonts w:ascii="Times New Roman" w:hAnsi="Times New Roman"/>
          <w:sz w:val="24"/>
        </w:rPr>
        <w:t xml:space="preserve"> gegebenenfalls</w:t>
      </w:r>
      <w:r w:rsidR="001E1E1A" w:rsidRPr="00A44AD2">
        <w:rPr>
          <w:rFonts w:ascii="Times New Roman" w:hAnsi="Times New Roman"/>
          <w:sz w:val="24"/>
        </w:rPr>
        <w:t xml:space="preserve"> </w:t>
      </w:r>
      <w:r w:rsidR="00734603" w:rsidRPr="00A44AD2">
        <w:rPr>
          <w:rFonts w:ascii="Times New Roman" w:hAnsi="Times New Roman"/>
          <w:b/>
          <w:sz w:val="24"/>
        </w:rPr>
        <w:t>ohne Vorwarnung angreifen!</w:t>
      </w:r>
    </w:p>
    <w:p w:rsidR="008277D8" w:rsidRPr="00A44AD2" w:rsidRDefault="008277D8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All dies verstößt nicht nur gegen den guten Anstand und ihre Werte, die Sie als deutsche Politikerin nicht müde werden, den Bürgern anderer Staaten als nachahmenswert zu </w:t>
      </w:r>
      <w:r w:rsidRPr="00A44AD2">
        <w:rPr>
          <w:rFonts w:ascii="Times New Roman" w:hAnsi="Times New Roman"/>
          <w:sz w:val="24"/>
        </w:rPr>
        <w:lastRenderedPageBreak/>
        <w:t>empfehlen, sondern erhöht di</w:t>
      </w:r>
      <w:r w:rsidR="0023762C">
        <w:rPr>
          <w:rFonts w:ascii="Times New Roman" w:hAnsi="Times New Roman"/>
          <w:sz w:val="24"/>
        </w:rPr>
        <w:t>e KRIEGSGEFAHR EINES</w:t>
      </w:r>
      <w:r w:rsidRPr="00A44AD2">
        <w:rPr>
          <w:rFonts w:ascii="Times New Roman" w:hAnsi="Times New Roman"/>
          <w:sz w:val="24"/>
        </w:rPr>
        <w:t xml:space="preserve"> </w:t>
      </w:r>
      <w:proofErr w:type="spellStart"/>
      <w:r w:rsidRPr="00A44AD2">
        <w:rPr>
          <w:rFonts w:ascii="Times New Roman" w:hAnsi="Times New Roman"/>
          <w:sz w:val="24"/>
        </w:rPr>
        <w:t>GROßEN</w:t>
      </w:r>
      <w:proofErr w:type="spellEnd"/>
      <w:r w:rsidRPr="00A44AD2">
        <w:rPr>
          <w:rFonts w:ascii="Times New Roman" w:hAnsi="Times New Roman"/>
          <w:sz w:val="24"/>
        </w:rPr>
        <w:t xml:space="preserve"> KRIEGES auf europäischem—einschließlich deutschem --- Boden </w:t>
      </w:r>
      <w:proofErr w:type="gramStart"/>
      <w:r w:rsidRPr="00A44AD2">
        <w:rPr>
          <w:rFonts w:ascii="Times New Roman" w:hAnsi="Times New Roman"/>
          <w:sz w:val="24"/>
        </w:rPr>
        <w:t>ungemein !!</w:t>
      </w:r>
      <w:proofErr w:type="gramEnd"/>
    </w:p>
    <w:p w:rsidR="008277D8" w:rsidRPr="00A44AD2" w:rsidRDefault="008277D8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Wie können Sie ferner von ihren Bürgern erwarten, noch ern</w:t>
      </w:r>
      <w:r w:rsidR="002265CB" w:rsidRPr="00A44AD2">
        <w:rPr>
          <w:rFonts w:ascii="Times New Roman" w:hAnsi="Times New Roman"/>
          <w:sz w:val="24"/>
        </w:rPr>
        <w:t xml:space="preserve">st genommen zu werden, wenn Deutschland laufend </w:t>
      </w:r>
      <w:r w:rsidRPr="00A44AD2">
        <w:rPr>
          <w:rFonts w:ascii="Times New Roman" w:hAnsi="Times New Roman"/>
          <w:b/>
          <w:sz w:val="24"/>
          <w:u w:val="single"/>
        </w:rPr>
        <w:t>internationale Verträge</w:t>
      </w:r>
      <w:r w:rsidR="002265CB" w:rsidRPr="00A44AD2">
        <w:rPr>
          <w:rFonts w:ascii="Times New Roman" w:hAnsi="Times New Roman"/>
          <w:b/>
          <w:sz w:val="24"/>
          <w:u w:val="single"/>
        </w:rPr>
        <w:t xml:space="preserve"> missachtet</w:t>
      </w:r>
      <w:r w:rsidR="00CE427A" w:rsidRPr="00A44AD2">
        <w:rPr>
          <w:rFonts w:ascii="Times New Roman" w:hAnsi="Times New Roman"/>
          <w:sz w:val="24"/>
        </w:rPr>
        <w:t>. Wir nennen hier nur einige:</w:t>
      </w:r>
    </w:p>
    <w:p w:rsidR="00E83156" w:rsidRPr="00A44AD2" w:rsidRDefault="00E83156" w:rsidP="00E83156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b/>
          <w:sz w:val="24"/>
        </w:rPr>
        <w:t>Den in der UNO-Charta fixierten Gewaltverzicht gegenüber Staaten</w:t>
      </w:r>
      <w:r w:rsidRPr="00A44AD2">
        <w:rPr>
          <w:rFonts w:ascii="Times New Roman" w:hAnsi="Times New Roman"/>
          <w:sz w:val="24"/>
        </w:rPr>
        <w:t>, die einen and</w:t>
      </w:r>
      <w:r w:rsidR="00ED121B" w:rsidRPr="00A44AD2">
        <w:rPr>
          <w:rFonts w:ascii="Times New Roman" w:hAnsi="Times New Roman"/>
          <w:sz w:val="24"/>
        </w:rPr>
        <w:t>eren Entwicklungsweg als die US/</w:t>
      </w:r>
      <w:r w:rsidRPr="00A44AD2">
        <w:rPr>
          <w:rFonts w:ascii="Times New Roman" w:hAnsi="Times New Roman"/>
          <w:sz w:val="24"/>
        </w:rPr>
        <w:t>NATO-Staaten ein</w:t>
      </w:r>
      <w:r w:rsidR="00CE427A" w:rsidRPr="00A44AD2">
        <w:rPr>
          <w:rFonts w:ascii="Times New Roman" w:hAnsi="Times New Roman"/>
          <w:sz w:val="24"/>
        </w:rPr>
        <w:t>geschlagen haben.</w:t>
      </w:r>
    </w:p>
    <w:p w:rsidR="00964258" w:rsidRPr="00A44AD2" w:rsidRDefault="00964258" w:rsidP="00E83156">
      <w:pPr>
        <w:pStyle w:val="Listenabsatz"/>
        <w:rPr>
          <w:rFonts w:ascii="Times New Roman" w:hAnsi="Times New Roman"/>
          <w:sz w:val="24"/>
        </w:rPr>
      </w:pPr>
    </w:p>
    <w:p w:rsidR="00964258" w:rsidRPr="00A44AD2" w:rsidRDefault="00964258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  <w:u w:val="single"/>
        </w:rPr>
        <w:t>Diese Grundvoraussetzung für das Zusammenleben von Staaten</w:t>
      </w:r>
      <w:r w:rsidR="00ED121B" w:rsidRPr="00A44AD2">
        <w:rPr>
          <w:rFonts w:ascii="Times New Roman" w:hAnsi="Times New Roman"/>
          <w:sz w:val="24"/>
        </w:rPr>
        <w:t xml:space="preserve"> </w:t>
      </w:r>
    </w:p>
    <w:p w:rsidR="00CE427A" w:rsidRPr="00A44AD2" w:rsidRDefault="00ED121B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hat Deutschland </w:t>
      </w:r>
      <w:r w:rsidR="00E83156" w:rsidRPr="00A44AD2">
        <w:rPr>
          <w:rFonts w:ascii="Times New Roman" w:hAnsi="Times New Roman"/>
          <w:sz w:val="24"/>
        </w:rPr>
        <w:t xml:space="preserve">als NATO-Mitgliedstaat weder beim Angriffskrieg gegen </w:t>
      </w:r>
      <w:r w:rsidR="00E83156" w:rsidRPr="00A44AD2">
        <w:rPr>
          <w:rFonts w:ascii="Times New Roman" w:hAnsi="Times New Roman"/>
          <w:b/>
          <w:color w:val="000000" w:themeColor="text1"/>
          <w:sz w:val="24"/>
        </w:rPr>
        <w:t>Jugoslawien</w:t>
      </w:r>
      <w:r w:rsidR="00E83156" w:rsidRPr="00A44AD2">
        <w:rPr>
          <w:rFonts w:ascii="Times New Roman" w:hAnsi="Times New Roman"/>
          <w:sz w:val="24"/>
        </w:rPr>
        <w:t xml:space="preserve"> 1999</w:t>
      </w:r>
      <w:r w:rsidR="000C5BD3" w:rsidRPr="00A44AD2">
        <w:rPr>
          <w:rFonts w:ascii="Times New Roman" w:hAnsi="Times New Roman"/>
          <w:sz w:val="24"/>
        </w:rPr>
        <w:t xml:space="preserve">, noch beim Angriffskrieg gegen </w:t>
      </w:r>
      <w:r w:rsidR="000C5BD3" w:rsidRPr="00A44AD2">
        <w:rPr>
          <w:rFonts w:ascii="Times New Roman" w:hAnsi="Times New Roman"/>
          <w:b/>
          <w:color w:val="000000" w:themeColor="text1"/>
          <w:sz w:val="24"/>
        </w:rPr>
        <w:t>Afghanistan</w:t>
      </w:r>
      <w:r w:rsidR="000C5BD3" w:rsidRPr="00A44AD2">
        <w:rPr>
          <w:rFonts w:ascii="Times New Roman" w:hAnsi="Times New Roman"/>
          <w:sz w:val="24"/>
        </w:rPr>
        <w:t xml:space="preserve"> 2001 </w:t>
      </w:r>
      <w:r w:rsidR="00964258" w:rsidRPr="00A44AD2">
        <w:rPr>
          <w:rFonts w:ascii="Times New Roman" w:hAnsi="Times New Roman"/>
          <w:sz w:val="24"/>
        </w:rPr>
        <w:t>berücksichtigt</w:t>
      </w:r>
      <w:r w:rsidR="00BA232D" w:rsidRPr="00A44AD2">
        <w:rPr>
          <w:rFonts w:ascii="Times New Roman" w:hAnsi="Times New Roman"/>
          <w:sz w:val="24"/>
        </w:rPr>
        <w:t xml:space="preserve">, als Deutschland gemeinsam mit seinen </w:t>
      </w:r>
      <w:r w:rsidRPr="00A44AD2">
        <w:rPr>
          <w:rFonts w:ascii="Times New Roman" w:hAnsi="Times New Roman"/>
          <w:sz w:val="24"/>
        </w:rPr>
        <w:t xml:space="preserve">anderen Bündnispartnern </w:t>
      </w:r>
      <w:r w:rsidR="000C5BD3" w:rsidRPr="00A44AD2">
        <w:rPr>
          <w:rFonts w:ascii="Times New Roman" w:hAnsi="Times New Roman"/>
          <w:sz w:val="24"/>
        </w:rPr>
        <w:t>unter dem verlogenen Vorwand</w:t>
      </w:r>
      <w:r w:rsidR="00BA232D" w:rsidRPr="00A44AD2">
        <w:rPr>
          <w:rFonts w:ascii="Times New Roman" w:hAnsi="Times New Roman"/>
          <w:sz w:val="24"/>
        </w:rPr>
        <w:t>,</w:t>
      </w:r>
      <w:r w:rsidR="000C5BD3" w:rsidRPr="00A44AD2">
        <w:rPr>
          <w:rFonts w:ascii="Times New Roman" w:hAnsi="Times New Roman"/>
          <w:sz w:val="24"/>
        </w:rPr>
        <w:t xml:space="preserve"> man müsse als NATO-Bündnispartner die USA unterstützen, deren Welthandelszentrum in New York angeblich von den Taliban angegriffen worden sei</w:t>
      </w:r>
      <w:r w:rsidRPr="00A44AD2">
        <w:rPr>
          <w:rFonts w:ascii="Times New Roman" w:hAnsi="Times New Roman"/>
          <w:sz w:val="24"/>
        </w:rPr>
        <w:t>,</w:t>
      </w:r>
      <w:r w:rsidR="000C5BD3" w:rsidRPr="00A44AD2">
        <w:rPr>
          <w:rFonts w:ascii="Times New Roman" w:hAnsi="Times New Roman"/>
          <w:sz w:val="24"/>
        </w:rPr>
        <w:t xml:space="preserve"> </w:t>
      </w:r>
      <w:r w:rsidRPr="00A44AD2">
        <w:rPr>
          <w:rFonts w:ascii="Times New Roman" w:hAnsi="Times New Roman"/>
          <w:sz w:val="24"/>
        </w:rPr>
        <w:t>mit Miniatomwaffen</w:t>
      </w:r>
      <w:r w:rsidR="00BA232D" w:rsidRPr="00A44AD2">
        <w:rPr>
          <w:rFonts w:ascii="Times New Roman" w:hAnsi="Times New Roman"/>
          <w:sz w:val="24"/>
        </w:rPr>
        <w:t>*</w:t>
      </w:r>
      <w:r w:rsidRPr="00A44AD2">
        <w:rPr>
          <w:rFonts w:ascii="Times New Roman" w:hAnsi="Times New Roman"/>
          <w:sz w:val="24"/>
        </w:rPr>
        <w:t xml:space="preserve"> </w:t>
      </w:r>
      <w:proofErr w:type="gramStart"/>
      <w:r w:rsidRPr="00A44AD2">
        <w:rPr>
          <w:rFonts w:ascii="Times New Roman" w:hAnsi="Times New Roman"/>
          <w:sz w:val="24"/>
        </w:rPr>
        <w:t>bombardierte !!!</w:t>
      </w:r>
      <w:proofErr w:type="gramEnd"/>
    </w:p>
    <w:p w:rsidR="00964258" w:rsidRPr="00A44AD2" w:rsidRDefault="00964258" w:rsidP="00E83156">
      <w:pPr>
        <w:pStyle w:val="Listenabsatz"/>
        <w:rPr>
          <w:rFonts w:ascii="Times New Roman" w:hAnsi="Times New Roman"/>
          <w:sz w:val="24"/>
        </w:rPr>
      </w:pPr>
    </w:p>
    <w:p w:rsidR="00CE427A" w:rsidRPr="00A44AD2" w:rsidRDefault="00CE427A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Aber der Artikel 51 der UNO-Charta, auf den sich die NATO u.a. berufen hatte, sieht vor, dass militärische Abwehrhandlungen gegenüber einem Feind nur solange andauern dürfen,</w:t>
      </w:r>
    </w:p>
    <w:p w:rsidR="00CE427A" w:rsidRPr="00A44AD2" w:rsidRDefault="00CE427A" w:rsidP="00E83156">
      <w:pPr>
        <w:pStyle w:val="Listenabsatz"/>
        <w:rPr>
          <w:rFonts w:ascii="Times New Roman" w:hAnsi="Times New Roman"/>
          <w:sz w:val="24"/>
        </w:rPr>
      </w:pPr>
    </w:p>
    <w:p w:rsidR="00E83156" w:rsidRPr="00A44AD2" w:rsidRDefault="002E014C" w:rsidP="00E83156">
      <w:pPr>
        <w:pStyle w:val="Listenabsatz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“</w:t>
      </w:r>
      <w:r w:rsidR="000578C5" w:rsidRPr="00A44AD2">
        <w:rPr>
          <w:rFonts w:ascii="Times New Roman" w:hAnsi="Times New Roman"/>
          <w:b/>
          <w:sz w:val="24"/>
        </w:rPr>
        <w:t>bis der</w:t>
      </w:r>
      <w:r w:rsidR="007031F8" w:rsidRPr="00A44AD2">
        <w:rPr>
          <w:rFonts w:ascii="Times New Roman" w:hAnsi="Times New Roman"/>
          <w:b/>
          <w:sz w:val="24"/>
        </w:rPr>
        <w:t xml:space="preserve"> Sicherheitsrat die zur Aufrechterhaltung des Weltfriedens und der internationalen Sicherheit erforderlichen Maßnahmen… ergriffen hat“</w:t>
      </w:r>
    </w:p>
    <w:p w:rsidR="00CE427A" w:rsidRPr="00A44AD2" w:rsidRDefault="00CE427A" w:rsidP="00E83156">
      <w:pPr>
        <w:pStyle w:val="Listenabsatz"/>
        <w:rPr>
          <w:rFonts w:ascii="Times New Roman" w:hAnsi="Times New Roman"/>
          <w:b/>
          <w:sz w:val="24"/>
        </w:rPr>
      </w:pPr>
    </w:p>
    <w:p w:rsidR="007031F8" w:rsidRPr="00A44AD2" w:rsidRDefault="007031F8" w:rsidP="00E83156">
      <w:pPr>
        <w:pStyle w:val="Listenabsatz"/>
        <w:rPr>
          <w:rFonts w:ascii="Times New Roman" w:hAnsi="Times New Roman"/>
          <w:b/>
          <w:sz w:val="24"/>
        </w:rPr>
      </w:pPr>
      <w:r w:rsidRPr="00A44AD2">
        <w:rPr>
          <w:rFonts w:ascii="Times New Roman" w:hAnsi="Times New Roman"/>
          <w:b/>
          <w:sz w:val="24"/>
        </w:rPr>
        <w:t>DIE NATO-TRUPPEN—</w:t>
      </w:r>
      <w:proofErr w:type="spellStart"/>
      <w:r w:rsidRPr="00A44AD2">
        <w:rPr>
          <w:rFonts w:ascii="Times New Roman" w:hAnsi="Times New Roman"/>
          <w:b/>
          <w:sz w:val="24"/>
        </w:rPr>
        <w:t>EINSCHLIEßLICH</w:t>
      </w:r>
      <w:proofErr w:type="spellEnd"/>
      <w:r w:rsidR="00A91D1E" w:rsidRPr="00A44AD2">
        <w:rPr>
          <w:rFonts w:ascii="Times New Roman" w:hAnsi="Times New Roman"/>
          <w:b/>
          <w:sz w:val="24"/>
        </w:rPr>
        <w:t xml:space="preserve"> DEUTSCHER</w:t>
      </w:r>
      <w:r w:rsidRPr="00A44AD2">
        <w:rPr>
          <w:rFonts w:ascii="Times New Roman" w:hAnsi="Times New Roman"/>
          <w:b/>
          <w:sz w:val="24"/>
        </w:rPr>
        <w:t xml:space="preserve"> TRUP</w:t>
      </w:r>
      <w:r w:rsidR="00A91D1E" w:rsidRPr="00A44AD2">
        <w:rPr>
          <w:rFonts w:ascii="Times New Roman" w:hAnsi="Times New Roman"/>
          <w:b/>
          <w:sz w:val="24"/>
        </w:rPr>
        <w:t xml:space="preserve">PEN—ABER BEFINDEN SICH </w:t>
      </w:r>
      <w:r w:rsidR="00BA232D" w:rsidRPr="00A44AD2">
        <w:rPr>
          <w:rFonts w:ascii="Times New Roman" w:hAnsi="Times New Roman"/>
          <w:b/>
          <w:sz w:val="24"/>
        </w:rPr>
        <w:t>NACH WIE VOR</w:t>
      </w:r>
      <w:r w:rsidRPr="00A44AD2">
        <w:rPr>
          <w:rFonts w:ascii="Times New Roman" w:hAnsi="Times New Roman"/>
          <w:b/>
          <w:sz w:val="24"/>
        </w:rPr>
        <w:t xml:space="preserve"> IN </w:t>
      </w:r>
      <w:proofErr w:type="gramStart"/>
      <w:r w:rsidRPr="00A44AD2">
        <w:rPr>
          <w:rFonts w:ascii="Times New Roman" w:hAnsi="Times New Roman"/>
          <w:b/>
          <w:sz w:val="24"/>
        </w:rPr>
        <w:t>AFGHANISTAN !!</w:t>
      </w:r>
      <w:proofErr w:type="gramEnd"/>
    </w:p>
    <w:p w:rsidR="00E83156" w:rsidRPr="00A44AD2" w:rsidRDefault="00E83156" w:rsidP="00E83156">
      <w:pPr>
        <w:pStyle w:val="Listenabsatz"/>
        <w:rPr>
          <w:rFonts w:ascii="Times New Roman" w:hAnsi="Times New Roman"/>
          <w:sz w:val="24"/>
        </w:rPr>
      </w:pPr>
    </w:p>
    <w:p w:rsidR="00DA5C62" w:rsidRPr="00A44AD2" w:rsidRDefault="00DA5C62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Die gleiche schändliche Herangehensweise praktizierten die westlichen Bündnispartner beim</w:t>
      </w:r>
      <w:r w:rsidR="007031F8" w:rsidRPr="00A44AD2">
        <w:rPr>
          <w:rFonts w:ascii="Times New Roman" w:hAnsi="Times New Roman"/>
          <w:sz w:val="24"/>
        </w:rPr>
        <w:t xml:space="preserve"> NATO-Angriffskrieg gegen</w:t>
      </w:r>
      <w:r w:rsidR="007031F8" w:rsidRPr="00A44AD2">
        <w:rPr>
          <w:rFonts w:ascii="Times New Roman" w:hAnsi="Times New Roman"/>
          <w:b/>
          <w:color w:val="000000" w:themeColor="text1"/>
          <w:sz w:val="24"/>
        </w:rPr>
        <w:t xml:space="preserve"> Libyen</w:t>
      </w:r>
      <w:r w:rsidR="00601CA6" w:rsidRPr="00A44AD2">
        <w:rPr>
          <w:rFonts w:ascii="Times New Roman" w:hAnsi="Times New Roman"/>
          <w:color w:val="000000" w:themeColor="text1"/>
          <w:sz w:val="24"/>
        </w:rPr>
        <w:t xml:space="preserve"> </w:t>
      </w:r>
      <w:r w:rsidR="00601CA6" w:rsidRPr="00A44AD2">
        <w:rPr>
          <w:rFonts w:ascii="Times New Roman" w:hAnsi="Times New Roman"/>
          <w:sz w:val="24"/>
        </w:rPr>
        <w:t>im Jahre 2011</w:t>
      </w:r>
      <w:r w:rsidR="007031F8" w:rsidRPr="00A44AD2">
        <w:rPr>
          <w:rFonts w:ascii="Times New Roman" w:hAnsi="Times New Roman"/>
          <w:sz w:val="24"/>
        </w:rPr>
        <w:t>, bei dem Deutschland zwar nicht mit gebombt, sondern nu</w:t>
      </w:r>
      <w:r w:rsidR="00584D91" w:rsidRPr="00A44AD2">
        <w:rPr>
          <w:rFonts w:ascii="Times New Roman" w:hAnsi="Times New Roman"/>
          <w:sz w:val="24"/>
        </w:rPr>
        <w:t xml:space="preserve">r „Schützenhilfe“ geleistet hat. </w:t>
      </w:r>
    </w:p>
    <w:p w:rsidR="00DA5C62" w:rsidRPr="00A44AD2" w:rsidRDefault="00601CA6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ANGESICHTS</w:t>
      </w:r>
      <w:r w:rsidR="00584D91" w:rsidRPr="00A44AD2">
        <w:rPr>
          <w:rFonts w:ascii="Times New Roman" w:hAnsi="Times New Roman"/>
          <w:sz w:val="24"/>
        </w:rPr>
        <w:t xml:space="preserve"> DER </w:t>
      </w:r>
      <w:r w:rsidR="00DA5C62" w:rsidRPr="00A44AD2">
        <w:rPr>
          <w:rFonts w:ascii="Times New Roman" w:hAnsi="Times New Roman"/>
          <w:sz w:val="24"/>
        </w:rPr>
        <w:t>„</w:t>
      </w:r>
      <w:r w:rsidR="00584D91" w:rsidRPr="00A44AD2">
        <w:rPr>
          <w:rFonts w:ascii="Times New Roman" w:hAnsi="Times New Roman"/>
          <w:sz w:val="24"/>
        </w:rPr>
        <w:t>G</w:t>
      </w:r>
      <w:r w:rsidR="00DA5C62" w:rsidRPr="00A44AD2">
        <w:rPr>
          <w:rFonts w:ascii="Times New Roman" w:hAnsi="Times New Roman"/>
          <w:sz w:val="24"/>
        </w:rPr>
        <w:t>EFÄHRLICHEN SITUATION“ in Libyen forderten alle</w:t>
      </w:r>
      <w:r w:rsidR="00584D91" w:rsidRPr="00A44AD2">
        <w:rPr>
          <w:rFonts w:ascii="Times New Roman" w:hAnsi="Times New Roman"/>
          <w:sz w:val="24"/>
        </w:rPr>
        <w:t xml:space="preserve"> NATO-Staaten</w:t>
      </w:r>
      <w:r w:rsidR="00DA5C62" w:rsidRPr="00A44AD2">
        <w:rPr>
          <w:rFonts w:ascii="Times New Roman" w:hAnsi="Times New Roman"/>
          <w:sz w:val="24"/>
        </w:rPr>
        <w:t>—</w:t>
      </w:r>
      <w:r w:rsidR="00ED121B" w:rsidRPr="00A44AD2">
        <w:rPr>
          <w:rFonts w:ascii="Times New Roman" w:hAnsi="Times New Roman"/>
          <w:sz w:val="24"/>
        </w:rPr>
        <w:t>einschließ</w:t>
      </w:r>
      <w:r w:rsidR="00DA5C62" w:rsidRPr="00A44AD2">
        <w:rPr>
          <w:rFonts w:ascii="Times New Roman" w:hAnsi="Times New Roman"/>
          <w:sz w:val="24"/>
        </w:rPr>
        <w:t xml:space="preserve">lich Deutschlands-- </w:t>
      </w:r>
      <w:r w:rsidR="007031F8" w:rsidRPr="00A44AD2">
        <w:rPr>
          <w:rFonts w:ascii="Times New Roman" w:hAnsi="Times New Roman"/>
          <w:sz w:val="24"/>
        </w:rPr>
        <w:t>eine Flugverbot</w:t>
      </w:r>
      <w:r w:rsidRPr="00A44AD2">
        <w:rPr>
          <w:rFonts w:ascii="Times New Roman" w:hAnsi="Times New Roman"/>
          <w:sz w:val="24"/>
        </w:rPr>
        <w:t>s</w:t>
      </w:r>
      <w:r w:rsidR="00584D91" w:rsidRPr="00A44AD2">
        <w:rPr>
          <w:rFonts w:ascii="Times New Roman" w:hAnsi="Times New Roman"/>
          <w:sz w:val="24"/>
        </w:rPr>
        <w:t>zone für Libyen</w:t>
      </w:r>
      <w:r w:rsidR="00DA5C62" w:rsidRPr="00A44AD2">
        <w:rPr>
          <w:rFonts w:ascii="Times New Roman" w:hAnsi="Times New Roman"/>
          <w:sz w:val="24"/>
        </w:rPr>
        <w:t>.</w:t>
      </w:r>
    </w:p>
    <w:p w:rsidR="00ED121B" w:rsidRPr="00A44AD2" w:rsidRDefault="00ED121B" w:rsidP="00E83156">
      <w:pPr>
        <w:pStyle w:val="Listenabsatz"/>
        <w:rPr>
          <w:rFonts w:ascii="Times New Roman" w:hAnsi="Times New Roman"/>
          <w:sz w:val="24"/>
        </w:rPr>
      </w:pPr>
    </w:p>
    <w:p w:rsidR="00E83156" w:rsidRPr="00A44AD2" w:rsidRDefault="00601CA6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Russland und China </w:t>
      </w:r>
      <w:r w:rsidR="00DA5C62" w:rsidRPr="00A44AD2">
        <w:rPr>
          <w:rFonts w:ascii="Times New Roman" w:hAnsi="Times New Roman"/>
          <w:sz w:val="24"/>
        </w:rPr>
        <w:t>enthielten sich</w:t>
      </w:r>
      <w:r w:rsidR="00BA232D" w:rsidRPr="00A44AD2">
        <w:rPr>
          <w:rFonts w:ascii="Times New Roman" w:hAnsi="Times New Roman"/>
          <w:sz w:val="24"/>
        </w:rPr>
        <w:t xml:space="preserve"> damals</w:t>
      </w:r>
      <w:r w:rsidR="00DA5C62" w:rsidRPr="00A44AD2">
        <w:rPr>
          <w:rFonts w:ascii="Times New Roman" w:hAnsi="Times New Roman"/>
          <w:sz w:val="24"/>
        </w:rPr>
        <w:t xml:space="preserve"> im Sicherheitsrat der Stimme.</w:t>
      </w:r>
    </w:p>
    <w:p w:rsidR="00ED121B" w:rsidRPr="00A44AD2" w:rsidRDefault="00ED121B" w:rsidP="00E83156">
      <w:pPr>
        <w:pStyle w:val="Listenabsatz"/>
        <w:rPr>
          <w:rFonts w:ascii="Times New Roman" w:hAnsi="Times New Roman"/>
          <w:sz w:val="24"/>
        </w:rPr>
      </w:pPr>
    </w:p>
    <w:p w:rsidR="005F4829" w:rsidRPr="00A44AD2" w:rsidRDefault="00DA5C62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Das nahmen die anderen Sicherheitsmitglieder </w:t>
      </w:r>
      <w:r w:rsidR="005F4829" w:rsidRPr="00A44AD2">
        <w:rPr>
          <w:rFonts w:ascii="Times New Roman" w:hAnsi="Times New Roman"/>
          <w:sz w:val="24"/>
        </w:rPr>
        <w:t>SCHEINHEILIG ZUM ANLASS</w:t>
      </w:r>
      <w:r w:rsidRPr="00A44AD2">
        <w:rPr>
          <w:rFonts w:ascii="Times New Roman" w:hAnsi="Times New Roman"/>
          <w:sz w:val="24"/>
        </w:rPr>
        <w:t xml:space="preserve">, </w:t>
      </w:r>
    </w:p>
    <w:p w:rsidR="00DA5C62" w:rsidRPr="00A44AD2" w:rsidRDefault="00DA5C62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die Stimmen Russlands und Chinas wegen </w:t>
      </w:r>
      <w:r w:rsidR="005F4829" w:rsidRPr="00A44AD2">
        <w:rPr>
          <w:rFonts w:ascii="Times New Roman" w:hAnsi="Times New Roman"/>
          <w:sz w:val="24"/>
        </w:rPr>
        <w:t>ihrer Stimmenthaltung nicht zu berücksichtigen,</w:t>
      </w:r>
      <w:r w:rsidRPr="00A44AD2">
        <w:rPr>
          <w:rFonts w:ascii="Times New Roman" w:hAnsi="Times New Roman"/>
          <w:sz w:val="24"/>
        </w:rPr>
        <w:t xml:space="preserve"> </w:t>
      </w:r>
    </w:p>
    <w:p w:rsidR="00DA5C62" w:rsidRPr="00A44AD2" w:rsidRDefault="00DA5C62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o</w:t>
      </w:r>
      <w:r w:rsidR="00601CA6" w:rsidRPr="00A44AD2">
        <w:rPr>
          <w:rFonts w:ascii="Times New Roman" w:hAnsi="Times New Roman"/>
          <w:sz w:val="24"/>
        </w:rPr>
        <w:t xml:space="preserve">bwohl Art. 27 </w:t>
      </w:r>
      <w:r w:rsidR="00ED121B" w:rsidRPr="00A44AD2">
        <w:rPr>
          <w:rFonts w:ascii="Times New Roman" w:hAnsi="Times New Roman"/>
          <w:sz w:val="24"/>
        </w:rPr>
        <w:t>der UNO-Charta BEI</w:t>
      </w:r>
      <w:r w:rsidRPr="00A44AD2">
        <w:rPr>
          <w:rFonts w:ascii="Times New Roman" w:hAnsi="Times New Roman"/>
          <w:sz w:val="24"/>
        </w:rPr>
        <w:t xml:space="preserve"> ABSTIMMUNGEN im UNO-Sicherheitsrat EINSTIMMIGKEIT SEINER MITGLIEDER VORAUSGESETZT </w:t>
      </w:r>
      <w:proofErr w:type="gramStart"/>
      <w:r w:rsidRPr="00A44AD2">
        <w:rPr>
          <w:rFonts w:ascii="Times New Roman" w:hAnsi="Times New Roman"/>
          <w:sz w:val="24"/>
        </w:rPr>
        <w:t>WERDEN !!</w:t>
      </w:r>
      <w:proofErr w:type="gramEnd"/>
    </w:p>
    <w:p w:rsidR="00ED121B" w:rsidRPr="00A44AD2" w:rsidRDefault="00ED121B" w:rsidP="00E83156">
      <w:pPr>
        <w:pStyle w:val="Listenabsatz"/>
        <w:rPr>
          <w:rFonts w:ascii="Times New Roman" w:hAnsi="Times New Roman"/>
          <w:sz w:val="24"/>
        </w:rPr>
      </w:pPr>
    </w:p>
    <w:p w:rsidR="00601CA6" w:rsidRPr="00A44AD2" w:rsidRDefault="00ED121B" w:rsidP="00ED121B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Das blutige Resultat war, dass damals auch Deutschland mit seiner </w:t>
      </w:r>
      <w:r w:rsidR="005F4829" w:rsidRPr="00A44AD2">
        <w:rPr>
          <w:rFonts w:ascii="Times New Roman" w:hAnsi="Times New Roman"/>
          <w:sz w:val="24"/>
        </w:rPr>
        <w:t xml:space="preserve">politischen </w:t>
      </w:r>
      <w:r w:rsidRPr="00A44AD2">
        <w:rPr>
          <w:rFonts w:ascii="Times New Roman" w:hAnsi="Times New Roman"/>
          <w:sz w:val="24"/>
        </w:rPr>
        <w:t xml:space="preserve">Haltung dafür </w:t>
      </w:r>
      <w:r w:rsidR="005F4829" w:rsidRPr="00A44AD2">
        <w:rPr>
          <w:rFonts w:ascii="Times New Roman" w:hAnsi="Times New Roman"/>
          <w:sz w:val="24"/>
        </w:rPr>
        <w:t>gesorgt hatte</w:t>
      </w:r>
      <w:r w:rsidRPr="00A44AD2">
        <w:rPr>
          <w:rFonts w:ascii="Times New Roman" w:hAnsi="Times New Roman"/>
          <w:sz w:val="24"/>
        </w:rPr>
        <w:t xml:space="preserve">, dass </w:t>
      </w:r>
      <w:r w:rsidR="00601CA6" w:rsidRPr="00A44AD2">
        <w:rPr>
          <w:rFonts w:ascii="Times New Roman" w:hAnsi="Times New Roman"/>
          <w:sz w:val="24"/>
        </w:rPr>
        <w:t>der prog</w:t>
      </w:r>
      <w:r w:rsidRPr="00A44AD2">
        <w:rPr>
          <w:rFonts w:ascii="Times New Roman" w:hAnsi="Times New Roman"/>
          <w:sz w:val="24"/>
        </w:rPr>
        <w:t>r</w:t>
      </w:r>
      <w:r w:rsidR="00601CA6" w:rsidRPr="00A44AD2">
        <w:rPr>
          <w:rFonts w:ascii="Times New Roman" w:hAnsi="Times New Roman"/>
          <w:sz w:val="24"/>
        </w:rPr>
        <w:t>essivste Staat im Nahen Osten—Libyen—von der NATO in die Steinzeit zurückgebombt</w:t>
      </w:r>
      <w:r w:rsidRPr="00A44AD2">
        <w:rPr>
          <w:rFonts w:ascii="Times New Roman" w:hAnsi="Times New Roman"/>
          <w:sz w:val="24"/>
        </w:rPr>
        <w:t xml:space="preserve"> </w:t>
      </w:r>
      <w:proofErr w:type="gramStart"/>
      <w:r w:rsidRPr="00A44AD2">
        <w:rPr>
          <w:rFonts w:ascii="Times New Roman" w:hAnsi="Times New Roman"/>
          <w:sz w:val="24"/>
        </w:rPr>
        <w:t>wurde</w:t>
      </w:r>
      <w:r w:rsidR="00601CA6" w:rsidRPr="00A44AD2">
        <w:rPr>
          <w:rFonts w:ascii="Times New Roman" w:hAnsi="Times New Roman"/>
          <w:sz w:val="24"/>
        </w:rPr>
        <w:t xml:space="preserve"> !!</w:t>
      </w:r>
      <w:proofErr w:type="gramEnd"/>
    </w:p>
    <w:p w:rsidR="00E75200" w:rsidRPr="00A44AD2" w:rsidRDefault="00E75200" w:rsidP="00E83156">
      <w:pPr>
        <w:pStyle w:val="Listenabsatz"/>
        <w:rPr>
          <w:rFonts w:ascii="Times New Roman" w:hAnsi="Times New Roman"/>
          <w:sz w:val="24"/>
        </w:rPr>
      </w:pPr>
    </w:p>
    <w:p w:rsidR="00E75200" w:rsidRPr="00A44AD2" w:rsidRDefault="00E75200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Ähnlich reagierten Ihre NATO-Bündnispartner</w:t>
      </w:r>
      <w:r w:rsidR="005F4829" w:rsidRPr="00A44AD2">
        <w:rPr>
          <w:rFonts w:ascii="Times New Roman" w:hAnsi="Times New Roman"/>
          <w:sz w:val="24"/>
        </w:rPr>
        <w:t xml:space="preserve"> </w:t>
      </w:r>
      <w:r w:rsidRPr="00A44AD2">
        <w:rPr>
          <w:rFonts w:ascii="Times New Roman" w:hAnsi="Times New Roman"/>
          <w:sz w:val="24"/>
        </w:rPr>
        <w:t>in</w:t>
      </w:r>
      <w:r w:rsidR="00601CA6" w:rsidRPr="00A44AD2">
        <w:rPr>
          <w:rFonts w:ascii="Times New Roman" w:hAnsi="Times New Roman"/>
          <w:sz w:val="24"/>
        </w:rPr>
        <w:t xml:space="preserve"> </w:t>
      </w:r>
      <w:r w:rsidR="00601CA6" w:rsidRPr="00BC4A74">
        <w:rPr>
          <w:rFonts w:ascii="Times New Roman" w:hAnsi="Times New Roman"/>
          <w:b/>
          <w:color w:val="000000" w:themeColor="text1"/>
          <w:sz w:val="24"/>
        </w:rPr>
        <w:t>Syrien</w:t>
      </w:r>
      <w:r w:rsidRPr="00A44AD2">
        <w:rPr>
          <w:rFonts w:ascii="Times New Roman" w:hAnsi="Times New Roman"/>
          <w:sz w:val="24"/>
        </w:rPr>
        <w:t xml:space="preserve"> im Jahre </w:t>
      </w:r>
      <w:proofErr w:type="gramStart"/>
      <w:r w:rsidRPr="00A44AD2">
        <w:rPr>
          <w:rFonts w:ascii="Times New Roman" w:hAnsi="Times New Roman"/>
          <w:sz w:val="24"/>
        </w:rPr>
        <w:t>2015 !</w:t>
      </w:r>
      <w:proofErr w:type="gramEnd"/>
    </w:p>
    <w:p w:rsidR="00601CA6" w:rsidRPr="00A44AD2" w:rsidRDefault="00CD6853" w:rsidP="00E83156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lastRenderedPageBreak/>
        <w:t xml:space="preserve">Auch in diesem Fall haben deutsche Politiker und Medien </w:t>
      </w:r>
      <w:r w:rsidR="0023762C">
        <w:rPr>
          <w:rFonts w:ascii="Times New Roman" w:hAnsi="Times New Roman"/>
          <w:sz w:val="24"/>
        </w:rPr>
        <w:t xml:space="preserve">genau wie im Falle Libyens </w:t>
      </w:r>
      <w:r w:rsidR="00964258" w:rsidRPr="00A44AD2">
        <w:rPr>
          <w:rFonts w:ascii="Times New Roman" w:hAnsi="Times New Roman"/>
          <w:sz w:val="24"/>
        </w:rPr>
        <w:t>den vom Volk gewählten Präsidenten</w:t>
      </w:r>
      <w:r w:rsidR="0042172A" w:rsidRPr="00A44AD2">
        <w:rPr>
          <w:rFonts w:ascii="Times New Roman" w:hAnsi="Times New Roman"/>
          <w:sz w:val="24"/>
        </w:rPr>
        <w:t xml:space="preserve"> </w:t>
      </w:r>
      <w:proofErr w:type="spellStart"/>
      <w:r w:rsidR="0042172A" w:rsidRPr="00A44AD2">
        <w:rPr>
          <w:rFonts w:ascii="Times New Roman" w:hAnsi="Times New Roman"/>
          <w:sz w:val="24"/>
        </w:rPr>
        <w:t>Bashar</w:t>
      </w:r>
      <w:proofErr w:type="spellEnd"/>
      <w:r w:rsidR="0042172A" w:rsidRPr="00A44AD2">
        <w:rPr>
          <w:rFonts w:ascii="Times New Roman" w:hAnsi="Times New Roman"/>
          <w:sz w:val="24"/>
        </w:rPr>
        <w:t xml:space="preserve"> al-</w:t>
      </w:r>
      <w:r w:rsidR="00964258" w:rsidRPr="00A44AD2">
        <w:rPr>
          <w:rFonts w:ascii="Times New Roman" w:hAnsi="Times New Roman"/>
          <w:sz w:val="24"/>
        </w:rPr>
        <w:t xml:space="preserve"> Assad </w:t>
      </w:r>
      <w:r w:rsidRPr="00A44AD2">
        <w:rPr>
          <w:rFonts w:ascii="Times New Roman" w:hAnsi="Times New Roman"/>
          <w:sz w:val="24"/>
        </w:rPr>
        <w:t>verteufelt und damit der schlimmsten Terrororganisation –der ISIS—Vorschub geleistet.</w:t>
      </w:r>
    </w:p>
    <w:p w:rsidR="00A44AD2" w:rsidRDefault="00C23D63" w:rsidP="00C23D63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       Es waren IHRE NATO- BÜNDNISPARTNER, liebe Frau Merkel, die im Jahre </w:t>
      </w:r>
    </w:p>
    <w:p w:rsidR="00A44AD2" w:rsidRDefault="00A44AD2" w:rsidP="00A44AD2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2014</w:t>
      </w:r>
      <w:r w:rsidRPr="00A44AD2">
        <w:rPr>
          <w:rFonts w:ascii="Times New Roman" w:hAnsi="Times New Roman"/>
          <w:sz w:val="24"/>
        </w:rPr>
        <w:t xml:space="preserve">?2015 </w:t>
      </w:r>
      <w:r w:rsidR="0023762C">
        <w:rPr>
          <w:rFonts w:ascii="Times New Roman" w:hAnsi="Times New Roman"/>
          <w:sz w:val="24"/>
        </w:rPr>
        <w:t xml:space="preserve">ALS ERSTE </w:t>
      </w:r>
      <w:r w:rsidR="00C23D63" w:rsidRPr="00A44AD2">
        <w:rPr>
          <w:rFonts w:ascii="Times New Roman" w:hAnsi="Times New Roman"/>
          <w:sz w:val="24"/>
        </w:rPr>
        <w:t xml:space="preserve">ALEPPO UND ANDERE SYRISCHE STÄDTE </w:t>
      </w:r>
    </w:p>
    <w:p w:rsidR="00A44AD2" w:rsidRDefault="00A44AD2" w:rsidP="00A44AD2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       </w:t>
      </w:r>
      <w:r w:rsidR="00C23D63" w:rsidRPr="00A44AD2">
        <w:rPr>
          <w:rFonts w:ascii="Times New Roman" w:hAnsi="Times New Roman"/>
          <w:sz w:val="24"/>
        </w:rPr>
        <w:t xml:space="preserve">BOMBARDIERTEN, um diesen zu „helfen“, weil der syrische Präsident Assad </w:t>
      </w:r>
    </w:p>
    <w:p w:rsidR="00C23D63" w:rsidRPr="00A44AD2" w:rsidRDefault="00A44AD2" w:rsidP="00A44AD2">
      <w:p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       </w:t>
      </w:r>
      <w:r w:rsidR="00C23D63" w:rsidRPr="00A44AD2">
        <w:rPr>
          <w:rFonts w:ascii="Times New Roman" w:hAnsi="Times New Roman"/>
          <w:sz w:val="24"/>
        </w:rPr>
        <w:t xml:space="preserve">angeblich das eigene Volk, das diesen mit 87,3 % gewählt hatten, </w:t>
      </w:r>
      <w:proofErr w:type="gramStart"/>
      <w:r w:rsidR="00C23D63" w:rsidRPr="00A44AD2">
        <w:rPr>
          <w:rFonts w:ascii="Times New Roman" w:hAnsi="Times New Roman"/>
          <w:sz w:val="24"/>
        </w:rPr>
        <w:t>drangsaliert !</w:t>
      </w:r>
      <w:proofErr w:type="gramEnd"/>
    </w:p>
    <w:p w:rsidR="00A44AD2" w:rsidRDefault="00557D14" w:rsidP="00557D14">
      <w:pPr>
        <w:spacing w:after="200" w:line="276" w:lineRule="auto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      </w:t>
      </w:r>
      <w:r w:rsidR="00C23D63" w:rsidRPr="00A44AD2">
        <w:rPr>
          <w:rFonts w:ascii="Times New Roman" w:hAnsi="Times New Roman"/>
          <w:sz w:val="24"/>
        </w:rPr>
        <w:t xml:space="preserve"> ERST NACH DIESEN BOMBARDEMENTS WESTLICHER STAATEN </w:t>
      </w:r>
      <w:r w:rsidRPr="00A44AD2">
        <w:rPr>
          <w:rFonts w:ascii="Times New Roman" w:hAnsi="Times New Roman"/>
          <w:sz w:val="24"/>
        </w:rPr>
        <w:t xml:space="preserve">entschloss </w:t>
      </w:r>
    </w:p>
    <w:p w:rsidR="00A44AD2" w:rsidRDefault="00A44AD2" w:rsidP="00557D14">
      <w:pPr>
        <w:spacing w:after="200" w:line="276" w:lineRule="auto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       S</w:t>
      </w:r>
      <w:r w:rsidR="00557D14" w:rsidRPr="00A44AD2">
        <w:rPr>
          <w:rFonts w:ascii="Times New Roman" w:hAnsi="Times New Roman"/>
          <w:sz w:val="24"/>
        </w:rPr>
        <w:t>ich</w:t>
      </w:r>
      <w:r w:rsidRPr="00A44AD2">
        <w:rPr>
          <w:rFonts w:ascii="Times New Roman" w:hAnsi="Times New Roman"/>
          <w:sz w:val="24"/>
        </w:rPr>
        <w:t xml:space="preserve"> </w:t>
      </w:r>
      <w:r w:rsidR="00557D14" w:rsidRPr="00A44AD2">
        <w:rPr>
          <w:rFonts w:ascii="Times New Roman" w:hAnsi="Times New Roman"/>
          <w:sz w:val="24"/>
        </w:rPr>
        <w:t>Russland</w:t>
      </w:r>
      <w:r w:rsidR="005F4829" w:rsidRPr="00A44AD2">
        <w:rPr>
          <w:rFonts w:ascii="Times New Roman" w:hAnsi="Times New Roman"/>
          <w:sz w:val="24"/>
        </w:rPr>
        <w:t>,</w:t>
      </w:r>
      <w:r w:rsidR="00557D14" w:rsidRPr="00A44AD2">
        <w:rPr>
          <w:rFonts w:ascii="Times New Roman" w:hAnsi="Times New Roman"/>
          <w:sz w:val="24"/>
        </w:rPr>
        <w:t xml:space="preserve"> </w:t>
      </w:r>
      <w:r w:rsidR="00C23D63" w:rsidRPr="00A44AD2">
        <w:rPr>
          <w:rFonts w:ascii="Times New Roman" w:hAnsi="Times New Roman"/>
          <w:sz w:val="24"/>
        </w:rPr>
        <w:t xml:space="preserve">auf der Grundlage </w:t>
      </w:r>
      <w:r w:rsidR="005F4829" w:rsidRPr="00A44AD2">
        <w:rPr>
          <w:rFonts w:ascii="Times New Roman" w:hAnsi="Times New Roman"/>
          <w:sz w:val="24"/>
        </w:rPr>
        <w:t xml:space="preserve">des Artikels </w:t>
      </w:r>
      <w:proofErr w:type="gramStart"/>
      <w:r w:rsidR="005F4829" w:rsidRPr="00A44AD2">
        <w:rPr>
          <w:rFonts w:ascii="Times New Roman" w:hAnsi="Times New Roman"/>
          <w:sz w:val="24"/>
        </w:rPr>
        <w:t>51  der</w:t>
      </w:r>
      <w:proofErr w:type="gramEnd"/>
      <w:r w:rsidR="005F4829" w:rsidRPr="00A44AD2">
        <w:rPr>
          <w:rFonts w:ascii="Times New Roman" w:hAnsi="Times New Roman"/>
          <w:sz w:val="24"/>
        </w:rPr>
        <w:t xml:space="preserve"> UNO-Charta und der Bitte des </w:t>
      </w:r>
    </w:p>
    <w:p w:rsidR="00C23D63" w:rsidRPr="00A44AD2" w:rsidRDefault="00A44AD2" w:rsidP="00557D14">
      <w:pPr>
        <w:spacing w:after="200" w:line="276" w:lineRule="auto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       S</w:t>
      </w:r>
      <w:r w:rsidR="005F4829" w:rsidRPr="00A44AD2">
        <w:rPr>
          <w:rFonts w:ascii="Times New Roman" w:hAnsi="Times New Roman"/>
          <w:sz w:val="24"/>
        </w:rPr>
        <w:t>yrischen</w:t>
      </w:r>
      <w:r w:rsidRPr="00A44AD2">
        <w:rPr>
          <w:rFonts w:ascii="Times New Roman" w:hAnsi="Times New Roman"/>
          <w:sz w:val="24"/>
        </w:rPr>
        <w:t xml:space="preserve"> </w:t>
      </w:r>
      <w:r w:rsidR="005F4829" w:rsidRPr="00A44AD2">
        <w:rPr>
          <w:rFonts w:ascii="Times New Roman" w:hAnsi="Times New Roman"/>
          <w:sz w:val="24"/>
        </w:rPr>
        <w:t xml:space="preserve">Präsidenten, </w:t>
      </w:r>
      <w:r w:rsidR="00C23D63" w:rsidRPr="00A44AD2">
        <w:rPr>
          <w:rFonts w:ascii="Times New Roman" w:hAnsi="Times New Roman"/>
          <w:sz w:val="24"/>
        </w:rPr>
        <w:t>Syrien militärisch beizustehen.</w:t>
      </w:r>
    </w:p>
    <w:p w:rsidR="00C23D63" w:rsidRPr="00A44AD2" w:rsidRDefault="00557D14" w:rsidP="00557D14">
      <w:pPr>
        <w:pStyle w:val="Listenabsatz"/>
        <w:spacing w:after="200" w:line="276" w:lineRule="auto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D</w:t>
      </w:r>
      <w:r w:rsidR="00C23D63" w:rsidRPr="00A44AD2">
        <w:rPr>
          <w:rFonts w:ascii="Times New Roman" w:hAnsi="Times New Roman"/>
          <w:sz w:val="24"/>
        </w:rPr>
        <w:t xml:space="preserve">as militärische Eingreifen Russlands in Syrien </w:t>
      </w:r>
      <w:r w:rsidRPr="00A44AD2">
        <w:rPr>
          <w:rFonts w:ascii="Times New Roman" w:hAnsi="Times New Roman"/>
          <w:sz w:val="24"/>
        </w:rPr>
        <w:t>erfolgte auch</w:t>
      </w:r>
      <w:r w:rsidR="00C23D63" w:rsidRPr="00A44AD2">
        <w:rPr>
          <w:rFonts w:ascii="Times New Roman" w:hAnsi="Times New Roman"/>
          <w:sz w:val="24"/>
        </w:rPr>
        <w:t xml:space="preserve"> auf der Grundlage der UN-Anti-Terror-Re</w:t>
      </w:r>
      <w:r w:rsidRPr="00A44AD2">
        <w:rPr>
          <w:rFonts w:ascii="Times New Roman" w:hAnsi="Times New Roman"/>
          <w:sz w:val="24"/>
        </w:rPr>
        <w:t>solution vom 20.11.2015</w:t>
      </w:r>
      <w:r w:rsidR="00C23D63" w:rsidRPr="00A44AD2">
        <w:rPr>
          <w:rFonts w:ascii="Times New Roman" w:hAnsi="Times New Roman"/>
          <w:sz w:val="24"/>
        </w:rPr>
        <w:t>, die einstimmig von 15 Mitgliedern des UN-Sicherheitsrates angenommen wurde, gegen die ISIS militärisch vorzugehen.</w:t>
      </w:r>
    </w:p>
    <w:p w:rsidR="00557D14" w:rsidRPr="00A44AD2" w:rsidRDefault="000F61BA" w:rsidP="002D353F">
      <w:pPr>
        <w:ind w:left="360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 </w:t>
      </w:r>
      <w:hyperlink r:id="rId6" w:history="1">
        <w:r w:rsidRPr="00A44AD2">
          <w:rPr>
            <w:rStyle w:val="Hyperlink"/>
            <w:rFonts w:ascii="Times New Roman" w:eastAsia="Times New Roman" w:hAnsi="Times New Roman" w:cs="Times New Roman"/>
            <w:b/>
            <w:iCs/>
            <w:sz w:val="24"/>
            <w:szCs w:val="24"/>
            <w:lang w:eastAsia="de-DE"/>
          </w:rPr>
          <w:t>https://www.un.org/sc/suborg/en/s/res/2253-%282015%29</w:t>
        </w:r>
      </w:hyperlink>
      <w:r w:rsidRPr="00A44AD2">
        <w:rPr>
          <w:rFonts w:ascii="Times New Roman" w:eastAsia="Times New Roman" w:hAnsi="Times New Roman" w:cs="Times New Roman"/>
          <w:b/>
          <w:iCs/>
          <w:sz w:val="24"/>
          <w:szCs w:val="24"/>
          <w:lang w:eastAsia="de-DE"/>
        </w:rPr>
        <w:t xml:space="preserve"> </w:t>
      </w:r>
    </w:p>
    <w:p w:rsidR="00A44AD2" w:rsidRDefault="008C483C" w:rsidP="008C483C">
      <w:pPr>
        <w:ind w:left="360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</w:t>
      </w:r>
      <w:r w:rsidR="00A44AD2" w:rsidRPr="00A44AD2">
        <w:rPr>
          <w:rFonts w:ascii="Times New Roman" w:hAnsi="Times New Roman"/>
          <w:sz w:val="24"/>
        </w:rPr>
        <w:t xml:space="preserve"> </w:t>
      </w:r>
      <w:r w:rsidRPr="00A44AD2">
        <w:rPr>
          <w:rFonts w:ascii="Times New Roman" w:hAnsi="Times New Roman"/>
          <w:sz w:val="24"/>
        </w:rPr>
        <w:t>Dank des militärischen Einsatzes Russlands in Syrien auf der Grundlage des</w:t>
      </w:r>
    </w:p>
    <w:p w:rsidR="00A44AD2" w:rsidRDefault="00A44AD2" w:rsidP="00A44AD2">
      <w:pPr>
        <w:ind w:left="360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Internationalen </w:t>
      </w:r>
      <w:r w:rsidR="008C483C" w:rsidRPr="00A44AD2">
        <w:rPr>
          <w:rFonts w:ascii="Times New Roman" w:hAnsi="Times New Roman"/>
          <w:sz w:val="24"/>
        </w:rPr>
        <w:t xml:space="preserve">Rechts seit 2015 konnten gemäß </w:t>
      </w:r>
      <w:proofErr w:type="gramStart"/>
      <w:r w:rsidR="008C483C" w:rsidRPr="00A44AD2">
        <w:rPr>
          <w:rFonts w:ascii="Times New Roman" w:hAnsi="Times New Roman"/>
          <w:sz w:val="24"/>
        </w:rPr>
        <w:t>der Recherchen</w:t>
      </w:r>
      <w:proofErr w:type="gramEnd"/>
      <w:r w:rsidR="008C483C" w:rsidRPr="00A44AD2">
        <w:rPr>
          <w:rFonts w:ascii="Times New Roman" w:hAnsi="Times New Roman"/>
          <w:sz w:val="24"/>
        </w:rPr>
        <w:t xml:space="preserve"> der</w:t>
      </w:r>
      <w:r w:rsidR="00DC4574" w:rsidRPr="00A44AD2">
        <w:rPr>
          <w:rFonts w:ascii="Times New Roman" w:hAnsi="Times New Roman"/>
          <w:sz w:val="24"/>
        </w:rPr>
        <w:t xml:space="preserve"> britischen</w:t>
      </w:r>
    </w:p>
    <w:p w:rsidR="00A44AD2" w:rsidRDefault="00A44AD2" w:rsidP="00A44AD2">
      <w:pPr>
        <w:ind w:left="360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</w:t>
      </w:r>
      <w:r w:rsidR="00DC4574" w:rsidRPr="00A44AD2">
        <w:rPr>
          <w:rFonts w:ascii="Times New Roman" w:hAnsi="Times New Roman"/>
          <w:sz w:val="24"/>
        </w:rPr>
        <w:t xml:space="preserve"> </w:t>
      </w:r>
      <w:r w:rsidR="008C483C" w:rsidRPr="00A44AD2">
        <w:rPr>
          <w:rFonts w:ascii="Times New Roman" w:hAnsi="Times New Roman"/>
          <w:sz w:val="24"/>
        </w:rPr>
        <w:t xml:space="preserve"> Journalistin Vanessa </w:t>
      </w:r>
      <w:proofErr w:type="spellStart"/>
      <w:r w:rsidR="008C483C" w:rsidRPr="00A44AD2">
        <w:rPr>
          <w:rFonts w:ascii="Times New Roman" w:hAnsi="Times New Roman"/>
          <w:sz w:val="24"/>
        </w:rPr>
        <w:t>Beel</w:t>
      </w:r>
      <w:r w:rsidR="00DC4574" w:rsidRPr="00A44AD2">
        <w:rPr>
          <w:rFonts w:ascii="Times New Roman" w:hAnsi="Times New Roman"/>
          <w:sz w:val="24"/>
        </w:rPr>
        <w:t>e</w:t>
      </w:r>
      <w:r w:rsidR="0023762C">
        <w:rPr>
          <w:rFonts w:ascii="Times New Roman" w:hAnsi="Times New Roman"/>
          <w:sz w:val="24"/>
        </w:rPr>
        <w:t>y</w:t>
      </w:r>
      <w:proofErr w:type="spellEnd"/>
      <w:r w:rsidR="0023762C">
        <w:rPr>
          <w:rFonts w:ascii="Times New Roman" w:hAnsi="Times New Roman"/>
          <w:sz w:val="24"/>
        </w:rPr>
        <w:t xml:space="preserve">, </w:t>
      </w:r>
      <w:r w:rsidR="00DC4574" w:rsidRPr="00A44AD2">
        <w:rPr>
          <w:rFonts w:ascii="Times New Roman" w:hAnsi="Times New Roman"/>
          <w:sz w:val="24"/>
        </w:rPr>
        <w:t>bis zum</w:t>
      </w:r>
      <w:r w:rsidR="008C483C" w:rsidRPr="00A44AD2">
        <w:rPr>
          <w:rFonts w:ascii="Times New Roman" w:hAnsi="Times New Roman"/>
          <w:sz w:val="24"/>
        </w:rPr>
        <w:t xml:space="preserve"> August 2017 ca. 6,4 Millionen Syrer in die von </w:t>
      </w:r>
    </w:p>
    <w:p w:rsidR="00A44AD2" w:rsidRDefault="00A44AD2" w:rsidP="00A44AD2">
      <w:pPr>
        <w:ind w:left="360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 </w:t>
      </w:r>
      <w:r w:rsidR="008C483C" w:rsidRPr="00A44AD2">
        <w:rPr>
          <w:rFonts w:ascii="Times New Roman" w:hAnsi="Times New Roman"/>
          <w:sz w:val="24"/>
        </w:rPr>
        <w:t xml:space="preserve">der syrischen Regierung kontrollierten </w:t>
      </w:r>
      <w:r w:rsidR="00DC4574" w:rsidRPr="00A44AD2">
        <w:rPr>
          <w:rFonts w:ascii="Times New Roman" w:hAnsi="Times New Roman"/>
          <w:sz w:val="24"/>
        </w:rPr>
        <w:t xml:space="preserve">Gebiete </w:t>
      </w:r>
      <w:r w:rsidR="008C483C" w:rsidRPr="00A44AD2">
        <w:rPr>
          <w:rFonts w:ascii="Times New Roman" w:hAnsi="Times New Roman"/>
          <w:sz w:val="24"/>
        </w:rPr>
        <w:t xml:space="preserve">zurückkehren. Darunter von Januar </w:t>
      </w:r>
    </w:p>
    <w:p w:rsidR="008C483C" w:rsidRPr="00A44AD2" w:rsidRDefault="00A44AD2" w:rsidP="00A44AD2">
      <w:pPr>
        <w:ind w:left="360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 </w:t>
      </w:r>
      <w:r w:rsidR="0023762C">
        <w:rPr>
          <w:rFonts w:ascii="Times New Roman" w:hAnsi="Times New Roman"/>
          <w:sz w:val="24"/>
        </w:rPr>
        <w:t xml:space="preserve">2017 </w:t>
      </w:r>
      <w:r w:rsidR="008C483C" w:rsidRPr="00A44AD2">
        <w:rPr>
          <w:rFonts w:ascii="Times New Roman" w:hAnsi="Times New Roman"/>
          <w:sz w:val="24"/>
        </w:rPr>
        <w:t>b</w:t>
      </w:r>
      <w:r w:rsidR="00DC4574" w:rsidRPr="00A44AD2">
        <w:rPr>
          <w:rFonts w:ascii="Times New Roman" w:hAnsi="Times New Roman"/>
          <w:sz w:val="24"/>
        </w:rPr>
        <w:t xml:space="preserve">is </w:t>
      </w:r>
      <w:proofErr w:type="gramStart"/>
      <w:r w:rsidR="00DC4574" w:rsidRPr="00A44AD2">
        <w:rPr>
          <w:rFonts w:ascii="Times New Roman" w:hAnsi="Times New Roman"/>
          <w:sz w:val="24"/>
        </w:rPr>
        <w:t>jetzt  auch</w:t>
      </w:r>
      <w:proofErr w:type="gramEnd"/>
      <w:r w:rsidR="00DC4574" w:rsidRPr="00A44AD2">
        <w:rPr>
          <w:rFonts w:ascii="Times New Roman" w:hAnsi="Times New Roman"/>
          <w:sz w:val="24"/>
        </w:rPr>
        <w:t xml:space="preserve">  eine halbe Million </w:t>
      </w:r>
      <w:r>
        <w:rPr>
          <w:rFonts w:ascii="Times New Roman" w:hAnsi="Times New Roman"/>
          <w:sz w:val="24"/>
        </w:rPr>
        <w:t xml:space="preserve">syrischer </w:t>
      </w:r>
      <w:r w:rsidR="008C483C" w:rsidRPr="00A44AD2">
        <w:rPr>
          <w:rFonts w:ascii="Times New Roman" w:hAnsi="Times New Roman"/>
          <w:sz w:val="24"/>
        </w:rPr>
        <w:t xml:space="preserve"> Flüchtlinge aus Deutschland !!</w:t>
      </w:r>
    </w:p>
    <w:p w:rsidR="00A44AD2" w:rsidRDefault="008C483C" w:rsidP="008C483C">
      <w:pPr>
        <w:ind w:left="360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 xml:space="preserve">      (siehe : </w:t>
      </w:r>
      <w:hyperlink r:id="rId7" w:history="1">
        <w:r w:rsidR="00A44AD2" w:rsidRPr="007B2F38">
          <w:rPr>
            <w:rStyle w:val="Hyperlink"/>
            <w:rFonts w:ascii="Times New Roman" w:hAnsi="Times New Roman"/>
            <w:sz w:val="24"/>
          </w:rPr>
          <w:t>https://medium.com@caityjohnstone/why-are-syrian-refugees-running-back-</w:t>
        </w:r>
      </w:hyperlink>
      <w:r w:rsidRPr="00A44AD2">
        <w:rPr>
          <w:rFonts w:ascii="Times New Roman" w:hAnsi="Times New Roman"/>
          <w:sz w:val="24"/>
        </w:rPr>
        <w:t xml:space="preserve"> </w:t>
      </w:r>
    </w:p>
    <w:p w:rsidR="00601CA6" w:rsidRPr="0023762C" w:rsidRDefault="00A44AD2" w:rsidP="00A44AD2">
      <w:pPr>
        <w:ind w:left="360"/>
        <w:rPr>
          <w:rFonts w:ascii="Times New Roman" w:hAnsi="Times New Roman"/>
          <w:sz w:val="24"/>
          <w:lang w:val="en-US"/>
        </w:rPr>
      </w:pPr>
      <w:r w:rsidRPr="00A44AD2">
        <w:rPr>
          <w:rFonts w:ascii="Times New Roman" w:hAnsi="Times New Roman"/>
          <w:sz w:val="24"/>
        </w:rPr>
        <w:t xml:space="preserve">       </w:t>
      </w:r>
      <w:r w:rsidR="008C483C" w:rsidRPr="0023762C">
        <w:rPr>
          <w:rFonts w:ascii="Times New Roman" w:hAnsi="Times New Roman"/>
          <w:sz w:val="24"/>
          <w:lang w:val="en-US"/>
        </w:rPr>
        <w:t>to -this- evil-dictator-who-likes-to-kill-them-d9eb1581c</w:t>
      </w:r>
      <w:proofErr w:type="gramStart"/>
      <w:r w:rsidR="008C483C" w:rsidRPr="0023762C">
        <w:rPr>
          <w:rFonts w:ascii="Times New Roman" w:hAnsi="Times New Roman"/>
          <w:sz w:val="24"/>
          <w:lang w:val="en-US"/>
        </w:rPr>
        <w:t>9</w:t>
      </w:r>
      <w:r w:rsidRPr="0023762C">
        <w:rPr>
          <w:rFonts w:ascii="Times New Roman" w:hAnsi="Times New Roman"/>
          <w:sz w:val="24"/>
          <w:lang w:val="en-US"/>
        </w:rPr>
        <w:t xml:space="preserve"> )</w:t>
      </w:r>
      <w:proofErr w:type="gramEnd"/>
    </w:p>
    <w:p w:rsidR="008277D8" w:rsidRPr="00A44AD2" w:rsidRDefault="00CD733F" w:rsidP="008277D8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d</w:t>
      </w:r>
      <w:r w:rsidR="008277D8" w:rsidRPr="00A44AD2">
        <w:rPr>
          <w:rFonts w:ascii="Times New Roman" w:hAnsi="Times New Roman"/>
          <w:sz w:val="24"/>
        </w:rPr>
        <w:t>ie UNO-Sicherheitsresolution 1244 über Jugoslawien, speziell dem Kosovo</w:t>
      </w:r>
      <w:r w:rsidR="005F4829" w:rsidRPr="00A44AD2">
        <w:rPr>
          <w:rFonts w:ascii="Times New Roman" w:hAnsi="Times New Roman"/>
          <w:sz w:val="24"/>
        </w:rPr>
        <w:t>,</w:t>
      </w:r>
      <w:r w:rsidR="00C42E2E" w:rsidRPr="00A44AD2">
        <w:rPr>
          <w:rFonts w:ascii="Times New Roman" w:hAnsi="Times New Roman"/>
          <w:sz w:val="24"/>
        </w:rPr>
        <w:t xml:space="preserve"> vom 10. Juni 1999, in der der Kosovo als untrennbarer Teil des </w:t>
      </w:r>
      <w:proofErr w:type="spellStart"/>
      <w:r w:rsidR="00C42E2E" w:rsidRPr="00A44AD2">
        <w:rPr>
          <w:rFonts w:ascii="Times New Roman" w:hAnsi="Times New Roman"/>
          <w:sz w:val="24"/>
        </w:rPr>
        <w:t>Kosovos</w:t>
      </w:r>
      <w:proofErr w:type="spellEnd"/>
      <w:r w:rsidR="00C42E2E" w:rsidRPr="00A44AD2">
        <w:rPr>
          <w:rFonts w:ascii="Times New Roman" w:hAnsi="Times New Roman"/>
          <w:sz w:val="24"/>
        </w:rPr>
        <w:t xml:space="preserve"> anerkannt wurde und ein paar Jahre später—nämlich am</w:t>
      </w:r>
      <w:r w:rsidR="006C1458" w:rsidRPr="00A44AD2">
        <w:rPr>
          <w:rFonts w:ascii="Times New Roman" w:hAnsi="Times New Roman"/>
          <w:sz w:val="24"/>
        </w:rPr>
        <w:t xml:space="preserve"> 20. Februar 2008</w:t>
      </w:r>
      <w:r w:rsidR="00E75200" w:rsidRPr="00A44AD2">
        <w:rPr>
          <w:rFonts w:ascii="Times New Roman" w:hAnsi="Times New Roman"/>
          <w:sz w:val="24"/>
        </w:rPr>
        <w:t>—</w:t>
      </w:r>
      <w:r w:rsidR="00C42E2E" w:rsidRPr="00A44AD2">
        <w:rPr>
          <w:rFonts w:ascii="Times New Roman" w:hAnsi="Times New Roman"/>
          <w:sz w:val="24"/>
        </w:rPr>
        <w:t>Deutschland</w:t>
      </w:r>
      <w:r w:rsidR="00E75200" w:rsidRPr="00A44AD2">
        <w:rPr>
          <w:rFonts w:ascii="Times New Roman" w:hAnsi="Times New Roman"/>
          <w:sz w:val="24"/>
        </w:rPr>
        <w:t xml:space="preserve"> ENTGEGEN DEM INTERNATIONALEN ABKOMMEN 1244</w:t>
      </w:r>
      <w:r w:rsidR="00C42E2E" w:rsidRPr="00A44AD2">
        <w:rPr>
          <w:rFonts w:ascii="Times New Roman" w:hAnsi="Times New Roman"/>
          <w:sz w:val="24"/>
        </w:rPr>
        <w:t xml:space="preserve"> die Unabhängigkeit des </w:t>
      </w:r>
      <w:proofErr w:type="spellStart"/>
      <w:r w:rsidR="00C42E2E" w:rsidRPr="00A44AD2">
        <w:rPr>
          <w:rFonts w:ascii="Times New Roman" w:hAnsi="Times New Roman"/>
          <w:sz w:val="24"/>
        </w:rPr>
        <w:t>Kosovos</w:t>
      </w:r>
      <w:proofErr w:type="spellEnd"/>
      <w:r w:rsidR="00C42E2E" w:rsidRPr="00A44AD2">
        <w:rPr>
          <w:rFonts w:ascii="Times New Roman" w:hAnsi="Times New Roman"/>
          <w:sz w:val="24"/>
        </w:rPr>
        <w:t xml:space="preserve"> anerkannte.</w:t>
      </w:r>
    </w:p>
    <w:p w:rsidR="00F116FD" w:rsidRPr="00A44AD2" w:rsidRDefault="00F116FD" w:rsidP="00F116FD">
      <w:pPr>
        <w:pStyle w:val="Listenabsatz"/>
        <w:rPr>
          <w:rStyle w:val="HTMLZitat"/>
          <w:rFonts w:ascii="Times New Roman" w:hAnsi="Times New Roman"/>
          <w:sz w:val="24"/>
        </w:rPr>
      </w:pPr>
    </w:p>
    <w:p w:rsidR="00F116FD" w:rsidRPr="00A44AD2" w:rsidRDefault="00857A00" w:rsidP="00F116FD">
      <w:pPr>
        <w:pStyle w:val="Listenabsatz"/>
        <w:rPr>
          <w:rStyle w:val="HTMLZitat"/>
          <w:rFonts w:ascii="Times New Roman" w:hAnsi="Times New Roman"/>
          <w:sz w:val="24"/>
        </w:rPr>
      </w:pPr>
      <w:hyperlink r:id="rId8" w:history="1">
        <w:r w:rsidR="00F116FD" w:rsidRPr="00A44AD2">
          <w:rPr>
            <w:rStyle w:val="Hyperlink"/>
            <w:rFonts w:ascii="Times New Roman" w:hAnsi="Times New Roman"/>
            <w:sz w:val="24"/>
          </w:rPr>
          <w:t>https://www.un.org/Depts/german/sr/sr_99/sr</w:t>
        </w:r>
        <w:r w:rsidR="00F116FD" w:rsidRPr="00A44AD2">
          <w:rPr>
            <w:rStyle w:val="Hyperlink"/>
            <w:rFonts w:ascii="Times New Roman" w:hAnsi="Times New Roman"/>
            <w:i/>
            <w:iCs/>
            <w:sz w:val="24"/>
          </w:rPr>
          <w:t>1244</w:t>
        </w:r>
      </w:hyperlink>
    </w:p>
    <w:p w:rsidR="00F116FD" w:rsidRPr="00A44AD2" w:rsidRDefault="00F116FD" w:rsidP="00F116FD">
      <w:pPr>
        <w:pStyle w:val="Listenabsatz"/>
        <w:rPr>
          <w:rFonts w:ascii="Times New Roman" w:hAnsi="Times New Roman"/>
          <w:sz w:val="24"/>
        </w:rPr>
      </w:pPr>
    </w:p>
    <w:p w:rsidR="005C252F" w:rsidRPr="00A44AD2" w:rsidRDefault="00CD733F" w:rsidP="00A44AD2">
      <w:pPr>
        <w:pStyle w:val="Listenabsatz"/>
        <w:numPr>
          <w:ilvl w:val="0"/>
          <w:numId w:val="1"/>
        </w:numPr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das Minsk 2-Abkommen</w:t>
      </w:r>
      <w:r w:rsidR="001847BB" w:rsidRPr="00A44AD2">
        <w:rPr>
          <w:rFonts w:ascii="Times New Roman" w:hAnsi="Times New Roman"/>
          <w:sz w:val="24"/>
        </w:rPr>
        <w:t xml:space="preserve"> </w:t>
      </w:r>
      <w:r w:rsidR="005C252F" w:rsidRPr="00A44AD2">
        <w:rPr>
          <w:rFonts w:ascii="Times New Roman" w:hAnsi="Times New Roman"/>
          <w:sz w:val="24"/>
        </w:rPr>
        <w:t>vom 12. Febru</w:t>
      </w:r>
      <w:r w:rsidR="0023762C">
        <w:rPr>
          <w:rFonts w:ascii="Times New Roman" w:hAnsi="Times New Roman"/>
          <w:sz w:val="24"/>
        </w:rPr>
        <w:t>ar 2015 das u.a. vorsieht, dass</w:t>
      </w:r>
      <w:r w:rsidR="005C252F" w:rsidRPr="00A44AD2">
        <w:rPr>
          <w:rFonts w:ascii="Times New Roman" w:hAnsi="Times New Roman"/>
          <w:sz w:val="24"/>
        </w:rPr>
        <w:t xml:space="preserve"> die Autonomie der</w:t>
      </w:r>
      <w:r w:rsidR="00A44AD2">
        <w:rPr>
          <w:rFonts w:ascii="Times New Roman" w:hAnsi="Times New Roman"/>
          <w:sz w:val="24"/>
        </w:rPr>
        <w:t xml:space="preserve"> </w:t>
      </w:r>
      <w:proofErr w:type="spellStart"/>
      <w:r w:rsidR="005C252F" w:rsidRPr="00A44AD2">
        <w:rPr>
          <w:rFonts w:ascii="Times New Roman" w:hAnsi="Times New Roman"/>
          <w:sz w:val="24"/>
        </w:rPr>
        <w:t>Donezker</w:t>
      </w:r>
      <w:proofErr w:type="spellEnd"/>
      <w:r w:rsidR="005C252F" w:rsidRPr="00A44AD2">
        <w:rPr>
          <w:rFonts w:ascii="Times New Roman" w:hAnsi="Times New Roman"/>
          <w:sz w:val="24"/>
        </w:rPr>
        <w:t xml:space="preserve"> Volksrepubliken unter dem Dach der Ukraine a</w:t>
      </w:r>
      <w:r w:rsidR="00A44AD2">
        <w:rPr>
          <w:rFonts w:ascii="Times New Roman" w:hAnsi="Times New Roman"/>
          <w:sz w:val="24"/>
        </w:rPr>
        <w:t xml:space="preserve">nerkannt wird, was LEDIGLICH </w:t>
      </w:r>
      <w:r w:rsidR="005C252F" w:rsidRPr="00A44AD2">
        <w:rPr>
          <w:rFonts w:ascii="Times New Roman" w:hAnsi="Times New Roman"/>
          <w:sz w:val="24"/>
        </w:rPr>
        <w:t>eine KLEINE ukrainischen Verfassungsänderung</w:t>
      </w:r>
      <w:r w:rsidR="001847BB" w:rsidRPr="00A44AD2">
        <w:rPr>
          <w:rFonts w:ascii="Times New Roman" w:hAnsi="Times New Roman"/>
          <w:sz w:val="24"/>
        </w:rPr>
        <w:t xml:space="preserve"> </w:t>
      </w:r>
      <w:r w:rsidR="005C252F" w:rsidRPr="00A44AD2">
        <w:rPr>
          <w:rFonts w:ascii="Times New Roman" w:hAnsi="Times New Roman"/>
          <w:sz w:val="24"/>
        </w:rPr>
        <w:t>notwendig machen würde.</w:t>
      </w:r>
    </w:p>
    <w:p w:rsidR="00C773A2" w:rsidRPr="00A44AD2" w:rsidRDefault="00C773A2" w:rsidP="005C252F">
      <w:pPr>
        <w:pStyle w:val="Listenabsatz"/>
        <w:rPr>
          <w:rStyle w:val="HTMLZitat"/>
          <w:rFonts w:ascii="Times New Roman" w:hAnsi="Times New Roman"/>
          <w:sz w:val="24"/>
        </w:rPr>
      </w:pPr>
    </w:p>
    <w:p w:rsidR="005C252F" w:rsidRPr="00A44AD2" w:rsidRDefault="00857A00" w:rsidP="00C773A2">
      <w:pPr>
        <w:pStyle w:val="Listenabsatz"/>
        <w:rPr>
          <w:rStyle w:val="HTMLZitat"/>
          <w:rFonts w:ascii="Times New Roman" w:hAnsi="Times New Roman"/>
          <w:i w:val="0"/>
          <w:sz w:val="24"/>
        </w:rPr>
      </w:pPr>
      <w:hyperlink r:id="rId9" w:history="1">
        <w:r w:rsidR="00C773A2" w:rsidRPr="00A44AD2">
          <w:rPr>
            <w:rStyle w:val="Hyperlink"/>
            <w:rFonts w:ascii="Times New Roman" w:hAnsi="Times New Roman"/>
            <w:sz w:val="24"/>
          </w:rPr>
          <w:t>https://tvrain.ru/news/polnyj_tekst_dogovora_po_vypolneniju_minskih_so</w:t>
        </w:r>
      </w:hyperlink>
      <w:r w:rsidR="00C773A2" w:rsidRPr="00A44AD2">
        <w:rPr>
          <w:rStyle w:val="HTMLZitat"/>
          <w:rFonts w:ascii="Times New Roman" w:hAnsi="Times New Roman"/>
          <w:i w:val="0"/>
          <w:sz w:val="24"/>
        </w:rPr>
        <w:t>...</w:t>
      </w:r>
    </w:p>
    <w:p w:rsidR="00C773A2" w:rsidRPr="00A44AD2" w:rsidRDefault="00C773A2" w:rsidP="00C773A2">
      <w:pPr>
        <w:pStyle w:val="Listenabsatz"/>
        <w:rPr>
          <w:rFonts w:ascii="Times New Roman" w:hAnsi="Times New Roman"/>
          <w:iCs/>
          <w:sz w:val="24"/>
        </w:rPr>
      </w:pPr>
    </w:p>
    <w:p w:rsidR="005C252F" w:rsidRPr="00A44AD2" w:rsidRDefault="005F4829" w:rsidP="005C252F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lastRenderedPageBreak/>
        <w:t>Deutschland - neben Russland</w:t>
      </w:r>
      <w:r w:rsidR="005C252F" w:rsidRPr="00A44AD2">
        <w:rPr>
          <w:rFonts w:ascii="Times New Roman" w:hAnsi="Times New Roman"/>
          <w:sz w:val="24"/>
        </w:rPr>
        <w:t xml:space="preserve">, Frankreich und Vertretern der </w:t>
      </w:r>
      <w:proofErr w:type="spellStart"/>
      <w:r w:rsidR="005C252F" w:rsidRPr="00A44AD2">
        <w:rPr>
          <w:rFonts w:ascii="Times New Roman" w:hAnsi="Times New Roman"/>
          <w:sz w:val="24"/>
        </w:rPr>
        <w:t>Donezker</w:t>
      </w:r>
      <w:proofErr w:type="spellEnd"/>
      <w:r w:rsidR="005C252F" w:rsidRPr="00A44AD2">
        <w:rPr>
          <w:rFonts w:ascii="Times New Roman" w:hAnsi="Times New Roman"/>
          <w:sz w:val="24"/>
        </w:rPr>
        <w:t xml:space="preserve"> Volksrepubliken als Vertragsunterzeichner </w:t>
      </w:r>
      <w:r w:rsidRPr="00A44AD2">
        <w:rPr>
          <w:rFonts w:ascii="Times New Roman" w:hAnsi="Times New Roman"/>
          <w:sz w:val="24"/>
        </w:rPr>
        <w:t xml:space="preserve">- </w:t>
      </w:r>
      <w:r w:rsidR="005C252F" w:rsidRPr="00A44AD2">
        <w:rPr>
          <w:rFonts w:ascii="Times New Roman" w:hAnsi="Times New Roman"/>
          <w:sz w:val="24"/>
        </w:rPr>
        <w:t xml:space="preserve">HÄTTE DIE UKRAINE LÄNGST DAZU VERANLASSEN KÖNNEN, diesen Schritt zu tun, anstatt weiterhin ZUZULASSEN, DASS UKRAINISCHE </w:t>
      </w:r>
      <w:r w:rsidR="0023762C">
        <w:rPr>
          <w:rFonts w:ascii="Times New Roman" w:hAnsi="Times New Roman"/>
          <w:sz w:val="24"/>
        </w:rPr>
        <w:t xml:space="preserve">TRUPPEN </w:t>
      </w:r>
      <w:r w:rsidR="005C252F" w:rsidRPr="00A44AD2">
        <w:rPr>
          <w:rFonts w:ascii="Times New Roman" w:hAnsi="Times New Roman"/>
          <w:sz w:val="24"/>
        </w:rPr>
        <w:t>die Ziv</w:t>
      </w:r>
      <w:r w:rsidRPr="00A44AD2">
        <w:rPr>
          <w:rFonts w:ascii="Times New Roman" w:hAnsi="Times New Roman"/>
          <w:sz w:val="24"/>
        </w:rPr>
        <w:t xml:space="preserve">ilbevölkerung der Ostukraine </w:t>
      </w:r>
      <w:proofErr w:type="gramStart"/>
      <w:r w:rsidRPr="00A44AD2">
        <w:rPr>
          <w:rFonts w:ascii="Times New Roman" w:hAnsi="Times New Roman"/>
          <w:sz w:val="24"/>
        </w:rPr>
        <w:t>völkerrechtswidrig  (</w:t>
      </w:r>
      <w:proofErr w:type="gramEnd"/>
      <w:r w:rsidRPr="00A44AD2">
        <w:rPr>
          <w:rFonts w:ascii="Times New Roman" w:hAnsi="Times New Roman"/>
          <w:sz w:val="24"/>
        </w:rPr>
        <w:t xml:space="preserve">siehe Genfer Konventionen!) </w:t>
      </w:r>
      <w:r w:rsidR="005C252F" w:rsidRPr="00A44AD2">
        <w:rPr>
          <w:rFonts w:ascii="Times New Roman" w:hAnsi="Times New Roman"/>
          <w:sz w:val="24"/>
        </w:rPr>
        <w:t>beschießen.</w:t>
      </w:r>
    </w:p>
    <w:p w:rsidR="00E83156" w:rsidRPr="00A44AD2" w:rsidRDefault="00E83156" w:rsidP="005C252F">
      <w:pPr>
        <w:pStyle w:val="Listenabsatz"/>
        <w:rPr>
          <w:rFonts w:ascii="Times New Roman" w:hAnsi="Times New Roman"/>
          <w:sz w:val="24"/>
        </w:rPr>
      </w:pPr>
    </w:p>
    <w:p w:rsidR="001847BB" w:rsidRPr="00A44AD2" w:rsidRDefault="00E83156" w:rsidP="005C252F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</w:rPr>
        <w:t>JA, ANSTATT AUF DIE UKRAINE ÖKONOMISCHEN DRUCK AUSZUÜBEN,</w:t>
      </w:r>
      <w:r w:rsidR="001847BB" w:rsidRPr="00A44AD2">
        <w:rPr>
          <w:rFonts w:ascii="Times New Roman" w:hAnsi="Times New Roman"/>
          <w:sz w:val="24"/>
        </w:rPr>
        <w:t xml:space="preserve"> </w:t>
      </w:r>
      <w:r w:rsidRPr="00A44AD2">
        <w:rPr>
          <w:rFonts w:ascii="Times New Roman" w:hAnsi="Times New Roman"/>
          <w:sz w:val="24"/>
        </w:rPr>
        <w:t xml:space="preserve">WEIL DIESE </w:t>
      </w:r>
      <w:r w:rsidR="00BA232D" w:rsidRPr="00A44AD2">
        <w:rPr>
          <w:rFonts w:ascii="Times New Roman" w:hAnsi="Times New Roman"/>
          <w:sz w:val="24"/>
        </w:rPr>
        <w:t xml:space="preserve">DAS </w:t>
      </w:r>
      <w:r w:rsidRPr="00A44AD2">
        <w:rPr>
          <w:rFonts w:ascii="Times New Roman" w:hAnsi="Times New Roman"/>
          <w:sz w:val="24"/>
        </w:rPr>
        <w:t xml:space="preserve">INTERNATIONALE </w:t>
      </w:r>
      <w:r w:rsidR="00BA232D" w:rsidRPr="00A44AD2">
        <w:rPr>
          <w:rFonts w:ascii="Times New Roman" w:hAnsi="Times New Roman"/>
          <w:sz w:val="24"/>
        </w:rPr>
        <w:t xml:space="preserve">MINSK 2 </w:t>
      </w:r>
      <w:r w:rsidRPr="00A44AD2">
        <w:rPr>
          <w:rFonts w:ascii="Times New Roman" w:hAnsi="Times New Roman"/>
          <w:sz w:val="24"/>
        </w:rPr>
        <w:t xml:space="preserve">ABKOMMEN NICHT EINHÄLT, WIRD DEUTSCHERSEITS RUSSLAND </w:t>
      </w:r>
      <w:proofErr w:type="gramStart"/>
      <w:r w:rsidRPr="00A44AD2">
        <w:rPr>
          <w:rFonts w:ascii="Times New Roman" w:hAnsi="Times New Roman"/>
          <w:sz w:val="24"/>
        </w:rPr>
        <w:t>SANKTIONIERT !!!</w:t>
      </w:r>
      <w:proofErr w:type="gramEnd"/>
    </w:p>
    <w:p w:rsidR="00E83156" w:rsidRPr="00A44AD2" w:rsidRDefault="00E83156" w:rsidP="005C252F">
      <w:pPr>
        <w:pStyle w:val="Listenabsatz"/>
        <w:rPr>
          <w:rFonts w:ascii="Times New Roman" w:hAnsi="Times New Roman"/>
          <w:sz w:val="24"/>
        </w:rPr>
      </w:pPr>
    </w:p>
    <w:p w:rsidR="00E83156" w:rsidRPr="00A44AD2" w:rsidRDefault="009B081E" w:rsidP="005C252F">
      <w:pPr>
        <w:pStyle w:val="Listenabsatz"/>
        <w:rPr>
          <w:rFonts w:ascii="Times New Roman" w:hAnsi="Times New Roman"/>
          <w:b/>
          <w:sz w:val="24"/>
        </w:rPr>
      </w:pPr>
      <w:r w:rsidRPr="00A44AD2">
        <w:rPr>
          <w:rFonts w:ascii="Times New Roman" w:hAnsi="Times New Roman"/>
          <w:b/>
          <w:sz w:val="24"/>
        </w:rPr>
        <w:t xml:space="preserve">Wir verurteilen </w:t>
      </w:r>
      <w:proofErr w:type="spellStart"/>
      <w:r w:rsidRPr="00A44AD2">
        <w:rPr>
          <w:rFonts w:ascii="Times New Roman" w:hAnsi="Times New Roman"/>
          <w:b/>
          <w:sz w:val="24"/>
        </w:rPr>
        <w:t>schärfstens</w:t>
      </w:r>
      <w:proofErr w:type="spellEnd"/>
      <w:r w:rsidR="00E83156" w:rsidRPr="00A44AD2">
        <w:rPr>
          <w:rFonts w:ascii="Times New Roman" w:hAnsi="Times New Roman"/>
          <w:b/>
          <w:sz w:val="24"/>
        </w:rPr>
        <w:t xml:space="preserve"> Ihr Vorgehen gegen </w:t>
      </w:r>
      <w:proofErr w:type="gramStart"/>
      <w:r w:rsidR="00E83156" w:rsidRPr="00A44AD2">
        <w:rPr>
          <w:rFonts w:ascii="Times New Roman" w:hAnsi="Times New Roman"/>
          <w:b/>
          <w:sz w:val="24"/>
        </w:rPr>
        <w:t>Russland !!</w:t>
      </w:r>
      <w:proofErr w:type="gramEnd"/>
    </w:p>
    <w:p w:rsidR="00E75200" w:rsidRPr="00A44AD2" w:rsidRDefault="00E83156" w:rsidP="00FB1255">
      <w:pPr>
        <w:pStyle w:val="Listenabsatz"/>
        <w:rPr>
          <w:rFonts w:ascii="Times New Roman" w:hAnsi="Times New Roman"/>
          <w:sz w:val="24"/>
        </w:rPr>
      </w:pPr>
      <w:r w:rsidRPr="00A44AD2">
        <w:rPr>
          <w:rFonts w:ascii="Times New Roman" w:hAnsi="Times New Roman"/>
          <w:sz w:val="24"/>
          <w:u w:val="single"/>
        </w:rPr>
        <w:t xml:space="preserve">Deutschland kann es sich aus politischen, ökonomischen und militärischen Gründen nicht erlauben, Russland </w:t>
      </w:r>
      <w:proofErr w:type="gramStart"/>
      <w:r w:rsidRPr="00A44AD2">
        <w:rPr>
          <w:rFonts w:ascii="Times New Roman" w:hAnsi="Times New Roman"/>
          <w:sz w:val="24"/>
          <w:u w:val="single"/>
        </w:rPr>
        <w:t>ständig  zu</w:t>
      </w:r>
      <w:proofErr w:type="gramEnd"/>
      <w:r w:rsidRPr="00A44AD2">
        <w:rPr>
          <w:rFonts w:ascii="Times New Roman" w:hAnsi="Times New Roman"/>
          <w:sz w:val="24"/>
          <w:u w:val="single"/>
        </w:rPr>
        <w:t xml:space="preserve"> provozieren und die immer </w:t>
      </w:r>
      <w:r w:rsidR="00E75200" w:rsidRPr="00A44AD2">
        <w:rPr>
          <w:rFonts w:ascii="Times New Roman" w:hAnsi="Times New Roman"/>
          <w:sz w:val="24"/>
          <w:u w:val="single"/>
        </w:rPr>
        <w:t>wieder seitens Russland ausgestreck</w:t>
      </w:r>
      <w:r w:rsidRPr="00A44AD2">
        <w:rPr>
          <w:rFonts w:ascii="Times New Roman" w:hAnsi="Times New Roman"/>
          <w:sz w:val="24"/>
          <w:u w:val="single"/>
        </w:rPr>
        <w:t>te Hand auszuschlagen</w:t>
      </w:r>
      <w:r w:rsidRPr="00A44AD2">
        <w:rPr>
          <w:rFonts w:ascii="Times New Roman" w:hAnsi="Times New Roman"/>
          <w:sz w:val="24"/>
        </w:rPr>
        <w:t>!</w:t>
      </w:r>
    </w:p>
    <w:p w:rsidR="00FB1255" w:rsidRPr="00A44AD2" w:rsidRDefault="00FB1255" w:rsidP="00FB1255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Wir Antifaschisten und Friedensbewegte D</w:t>
      </w:r>
      <w:r w:rsidR="009B081E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eutschlands erwarten von Ihnen, sehr geehrte Frau Merkel:</w:t>
      </w:r>
    </w:p>
    <w:p w:rsidR="009B081E" w:rsidRPr="00A44AD2" w:rsidRDefault="00FB1255" w:rsidP="009B081E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alle Sanktionen gegenüber Russland aufzuheben;</w:t>
      </w:r>
    </w:p>
    <w:p w:rsidR="009B081E" w:rsidRPr="00A44AD2" w:rsidRDefault="00FB1255" w:rsidP="009B081E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sich dafür einzusetzen, dass</w:t>
      </w:r>
      <w:r w:rsidR="009B081E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der im Februar 2021 ausgelaufene Atomwaffenvertrag zwischen </w:t>
      </w: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den USA und Russland bedingung</w:t>
      </w:r>
      <w:r w:rsidR="009B081E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slos um 1 Jahr verlängert </w:t>
      </w:r>
      <w:proofErr w:type="gramStart"/>
      <w:r w:rsidR="009B081E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wird.</w:t>
      </w: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(</w:t>
      </w:r>
      <w:proofErr w:type="gramEnd"/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So, wie es übrigens der russische Präsident Wladimir Putin vorgeschlagen hat,</w:t>
      </w:r>
      <w:r w:rsidR="009B081E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</w:t>
      </w: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statt wie es auch der jetzige US-Präsident Biden verlangte, diesen Vors</w:t>
      </w:r>
      <w:r w:rsidR="009B081E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chlag an Bedingungen zu knüpfen</w:t>
      </w: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)</w:t>
      </w:r>
      <w:r w:rsidR="009B081E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;</w:t>
      </w:r>
    </w:p>
    <w:p w:rsidR="009B081E" w:rsidRPr="00A44AD2" w:rsidRDefault="00FB1255" w:rsidP="009B081E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alle Atomwaffen aus Deutschland abzuziehen;</w:t>
      </w:r>
    </w:p>
    <w:p w:rsidR="00FB1255" w:rsidRPr="00A44AD2" w:rsidRDefault="00FB1255" w:rsidP="009B081E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alle deutschen Truppen aus den gegen Russland gerichteten NATO-Militärübungen im Baltikum an der Grenze Russlands nach Deutschland zurückzuhole</w:t>
      </w:r>
      <w:r w:rsidR="00DE61C0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n und aus den NATO-Militärübungen im Schwarzen Meer auszusteigen</w:t>
      </w:r>
      <w:r w:rsidR="00B51E33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;</w:t>
      </w:r>
    </w:p>
    <w:p w:rsidR="00FB1255" w:rsidRPr="00A44AD2" w:rsidRDefault="00FB1255" w:rsidP="00DE61C0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einen Austritt der Bundesrepublik Deutschlands aus der NATO vorzubereiten.</w:t>
      </w:r>
    </w:p>
    <w:p w:rsidR="00FB1255" w:rsidRPr="00A44AD2" w:rsidRDefault="00FB1255" w:rsidP="00FB1255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Damit würden Sie als staatliche Vertreterin der Bundesrepublik Deutschland nicht nur dem Grundgesetz folgen, sondern auch den Bestimmungen der UNO-Charta entsprechen, die ein friedliches und gedeihliches Zusammenleben der Staaten der Welt vorsieht.</w:t>
      </w:r>
    </w:p>
    <w:p w:rsidR="00B51E33" w:rsidRPr="00A44AD2" w:rsidRDefault="00B51E33" w:rsidP="00166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Dieses Schreiben wird unterstützt von Vertretern der</w:t>
      </w:r>
      <w:r w:rsidR="00166596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G</w:t>
      </w:r>
      <w:r w:rsidR="00166596" w:rsidRPr="00A44AD2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de-DE"/>
        </w:rPr>
        <w:t xml:space="preserve">esellschaft </w:t>
      </w:r>
      <w:r w:rsidR="00166596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zum Schutz von </w:t>
      </w:r>
      <w:r w:rsidR="00166596" w:rsidRPr="00A44AD2">
        <w:rPr>
          <w:rFonts w:ascii="Times New Roman" w:eastAsia="Times New Roman" w:hAnsi="Times New Roman" w:cs="Calibri"/>
          <w:color w:val="000000" w:themeColor="text1"/>
          <w:sz w:val="24"/>
          <w:szCs w:val="24"/>
          <w:lang w:eastAsia="de-DE"/>
        </w:rPr>
        <w:t>Bürgerrecht</w:t>
      </w:r>
      <w:r w:rsidR="00166596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und Menschenwürde (GBM) e.V. Deutscher Freidenkerverband e. </w:t>
      </w:r>
      <w:r w:rsidR="0023762C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V.,</w:t>
      </w:r>
      <w:r w:rsidR="0023762C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  <w:t xml:space="preserve"> </w:t>
      </w:r>
      <w:r w:rsidR="00166596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Gesellschaft zur Rechtlichen und Humanitären Unterstützung </w:t>
      </w:r>
      <w:r w:rsidR="0023762C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e.V.,</w:t>
      </w:r>
      <w:r w:rsidR="00166596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DKP und</w:t>
      </w:r>
      <w:r w:rsidR="00166596" w:rsidRPr="00A44AD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  <w:t xml:space="preserve"> </w:t>
      </w:r>
      <w:r w:rsidR="00166596"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KPD Berlin</w:t>
      </w:r>
    </w:p>
    <w:p w:rsidR="00FB1255" w:rsidRPr="00A44AD2" w:rsidRDefault="00FB1255" w:rsidP="00FB1255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In Erwartung Ihrer Antwort </w:t>
      </w:r>
    </w:p>
    <w:p w:rsidR="00166596" w:rsidRDefault="00166596" w:rsidP="00166596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i.A. „Mütter gegen den Krieg Berlin-Brandenburg“ Brigitte Queck</w:t>
      </w:r>
      <w:r w:rsidR="002D0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>, Humboldtring 11</w:t>
      </w:r>
    </w:p>
    <w:p w:rsidR="002D001F" w:rsidRDefault="002D001F" w:rsidP="00166596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      14473 Potsdam, T/F/A:0331 71 17 71</w:t>
      </w:r>
    </w:p>
    <w:p w:rsidR="002D001F" w:rsidRPr="00A44AD2" w:rsidRDefault="002D001F" w:rsidP="00166596">
      <w:pPr>
        <w:spacing w:before="100" w:beforeAutospacing="1" w:after="16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</w:p>
    <w:p w:rsidR="00A44AD2" w:rsidRPr="00A44AD2" w:rsidRDefault="00A44AD2" w:rsidP="00A44AD2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18"/>
          <w:lang w:eastAsia="de-D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  <w:t xml:space="preserve">* </w:t>
      </w:r>
      <w:hyperlink r:id="rId10" w:history="1">
        <w:r w:rsidRPr="007B2F38">
          <w:rPr>
            <w:rStyle w:val="Hyperlink"/>
            <w:rFonts w:ascii="Times New Roman" w:eastAsia="Times New Roman" w:hAnsi="Times New Roman" w:cs="Times New Roman"/>
            <w:sz w:val="24"/>
            <w:szCs w:val="18"/>
            <w:lang w:eastAsia="de-DE"/>
          </w:rPr>
          <w:t>www.muetter-gegen-den-krieg-berlin.de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de-DE"/>
        </w:rPr>
        <w:t xml:space="preserve"> unter USA „Wollen die US/NATO-Staaten uns alle atomar verseuchen ?“ B. Queck, 23.8.2012 </w:t>
      </w:r>
      <w:hyperlink r:id="rId11" w:anchor="msg595" w:history="1">
        <w:r w:rsidRPr="00A44AD2"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7"/>
            <w:u w:val="none"/>
            <w:lang w:eastAsia="de-DE"/>
          </w:rPr>
          <w:t xml:space="preserve"> </w:t>
        </w:r>
      </w:hyperlink>
    </w:p>
    <w:p w:rsidR="00A44AD2" w:rsidRPr="00A44AD2" w:rsidRDefault="00A44AD2" w:rsidP="00A44A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</w:pPr>
      <w:r w:rsidRPr="00A44A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</w:rPr>
        <w:t xml:space="preserve">                                          </w:t>
      </w:r>
    </w:p>
    <w:p w:rsidR="00E75200" w:rsidRPr="00A44AD2" w:rsidRDefault="00E75200" w:rsidP="00A44AD2">
      <w:pPr>
        <w:rPr>
          <w:rFonts w:ascii="Times New Roman" w:hAnsi="Times New Roman"/>
          <w:sz w:val="24"/>
        </w:rPr>
      </w:pPr>
    </w:p>
    <w:p w:rsidR="00F116FD" w:rsidRPr="00A44AD2" w:rsidRDefault="00F116FD" w:rsidP="00F116FD">
      <w:pPr>
        <w:pStyle w:val="Listenabsatz"/>
        <w:rPr>
          <w:rFonts w:ascii="Times New Roman" w:hAnsi="Times New Roman"/>
          <w:sz w:val="24"/>
        </w:rPr>
      </w:pPr>
    </w:p>
    <w:p w:rsidR="00C42E2E" w:rsidRPr="00A44AD2" w:rsidRDefault="00C42E2E" w:rsidP="001847BB">
      <w:pPr>
        <w:pStyle w:val="Listenabsatz"/>
        <w:rPr>
          <w:rFonts w:ascii="Times New Roman" w:hAnsi="Times New Roman"/>
          <w:sz w:val="24"/>
        </w:rPr>
      </w:pPr>
    </w:p>
    <w:p w:rsidR="008277D8" w:rsidRPr="00A44AD2" w:rsidRDefault="008277D8">
      <w:pPr>
        <w:rPr>
          <w:rFonts w:ascii="Times New Roman" w:hAnsi="Times New Roman"/>
          <w:sz w:val="24"/>
        </w:rPr>
      </w:pPr>
    </w:p>
    <w:p w:rsidR="00972792" w:rsidRPr="00A44AD2" w:rsidRDefault="00972792">
      <w:pPr>
        <w:rPr>
          <w:rFonts w:ascii="Times New Roman" w:hAnsi="Times New Roman"/>
          <w:b/>
          <w:sz w:val="24"/>
        </w:rPr>
      </w:pPr>
    </w:p>
    <w:p w:rsidR="00D07458" w:rsidRPr="00A44AD2" w:rsidRDefault="00D07458">
      <w:pPr>
        <w:rPr>
          <w:rFonts w:ascii="Times New Roman" w:hAnsi="Times New Roman"/>
          <w:sz w:val="24"/>
        </w:rPr>
      </w:pPr>
    </w:p>
    <w:sectPr w:rsidR="00D07458" w:rsidRPr="00A44A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0E8C"/>
    <w:multiLevelType w:val="hybridMultilevel"/>
    <w:tmpl w:val="FAC60A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D5273"/>
    <w:multiLevelType w:val="hybridMultilevel"/>
    <w:tmpl w:val="AF5A8B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241A3"/>
    <w:multiLevelType w:val="multilevel"/>
    <w:tmpl w:val="B5643C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D3E85"/>
    <w:multiLevelType w:val="hybridMultilevel"/>
    <w:tmpl w:val="C5FE593C"/>
    <w:lvl w:ilvl="0" w:tplc="AD7C1A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72D9D"/>
    <w:multiLevelType w:val="hybridMultilevel"/>
    <w:tmpl w:val="ADD2EA50"/>
    <w:lvl w:ilvl="0" w:tplc="FB5A5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73F37"/>
    <w:multiLevelType w:val="multilevel"/>
    <w:tmpl w:val="E36AE9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83A0A"/>
    <w:multiLevelType w:val="multilevel"/>
    <w:tmpl w:val="8FF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89"/>
    <w:rsid w:val="000578C5"/>
    <w:rsid w:val="000C5BD3"/>
    <w:rsid w:val="000F61BA"/>
    <w:rsid w:val="00166596"/>
    <w:rsid w:val="00167B8A"/>
    <w:rsid w:val="001847BB"/>
    <w:rsid w:val="00184B81"/>
    <w:rsid w:val="001E1E1A"/>
    <w:rsid w:val="002265CB"/>
    <w:rsid w:val="0023762C"/>
    <w:rsid w:val="002846EA"/>
    <w:rsid w:val="002D001F"/>
    <w:rsid w:val="002D353F"/>
    <w:rsid w:val="002E014C"/>
    <w:rsid w:val="00305ABB"/>
    <w:rsid w:val="00384FAD"/>
    <w:rsid w:val="003A317B"/>
    <w:rsid w:val="003C610C"/>
    <w:rsid w:val="003E2125"/>
    <w:rsid w:val="00413A4A"/>
    <w:rsid w:val="0041751D"/>
    <w:rsid w:val="0042172A"/>
    <w:rsid w:val="00437B46"/>
    <w:rsid w:val="0050775A"/>
    <w:rsid w:val="00557D14"/>
    <w:rsid w:val="00576F84"/>
    <w:rsid w:val="00584D91"/>
    <w:rsid w:val="005C252F"/>
    <w:rsid w:val="005C3ED9"/>
    <w:rsid w:val="005F4829"/>
    <w:rsid w:val="006015F5"/>
    <w:rsid w:val="00601CA6"/>
    <w:rsid w:val="006C1458"/>
    <w:rsid w:val="007031F8"/>
    <w:rsid w:val="00734603"/>
    <w:rsid w:val="00771CA0"/>
    <w:rsid w:val="00791EE8"/>
    <w:rsid w:val="008277D8"/>
    <w:rsid w:val="00857A00"/>
    <w:rsid w:val="008C483C"/>
    <w:rsid w:val="00917AD5"/>
    <w:rsid w:val="00964258"/>
    <w:rsid w:val="00972792"/>
    <w:rsid w:val="009B081E"/>
    <w:rsid w:val="00A24670"/>
    <w:rsid w:val="00A44AD2"/>
    <w:rsid w:val="00A91D1E"/>
    <w:rsid w:val="00B51E33"/>
    <w:rsid w:val="00B71A25"/>
    <w:rsid w:val="00BA232D"/>
    <w:rsid w:val="00BC4A74"/>
    <w:rsid w:val="00BF0D49"/>
    <w:rsid w:val="00C23D63"/>
    <w:rsid w:val="00C42E2E"/>
    <w:rsid w:val="00C55C21"/>
    <w:rsid w:val="00C773A2"/>
    <w:rsid w:val="00CD6853"/>
    <w:rsid w:val="00CD733F"/>
    <w:rsid w:val="00CE427A"/>
    <w:rsid w:val="00CF6E61"/>
    <w:rsid w:val="00D07458"/>
    <w:rsid w:val="00D36D89"/>
    <w:rsid w:val="00DA5C62"/>
    <w:rsid w:val="00DB3FF1"/>
    <w:rsid w:val="00DC21F2"/>
    <w:rsid w:val="00DC4574"/>
    <w:rsid w:val="00DE61C0"/>
    <w:rsid w:val="00E23289"/>
    <w:rsid w:val="00E23331"/>
    <w:rsid w:val="00E75200"/>
    <w:rsid w:val="00E83156"/>
    <w:rsid w:val="00ED121B"/>
    <w:rsid w:val="00ED26BB"/>
    <w:rsid w:val="00F116FD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223B-3014-4CC5-AC5A-05E6A908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77D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277D8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F116FD"/>
    <w:rPr>
      <w:i/>
      <w:iCs/>
    </w:rPr>
  </w:style>
  <w:style w:type="character" w:styleId="Fett">
    <w:name w:val="Strong"/>
    <w:basedOn w:val="Absatz-Standardschriftart"/>
    <w:uiPriority w:val="22"/>
    <w:qFormat/>
    <w:rsid w:val="00F116F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53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44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Depts/german/sr/sr_99/sr12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um.com@caityjohnstone/why-are-syrian-refugees-running-back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c/suborg/en/s/res/2253-%282015%29" TargetMode="External"/><Relationship Id="rId11" Type="http://schemas.openxmlformats.org/officeDocument/2006/relationships/hyperlink" Target="http://www.muslim-markt-forum.de/t190f2-Wollen-die-US-NATO-Laender-uns-alle-atomar-verseuchen.html" TargetMode="External"/><Relationship Id="rId5" Type="http://schemas.openxmlformats.org/officeDocument/2006/relationships/hyperlink" Target="https://www.spiegel.de/ausland/eu-gipfel-in-bruessel-angela-merkel-und-emmanuel-macron-scheitern-mit-russlandplan-a-1dee6b63-f19f-4131-8d6b-d95afcec9350" TargetMode="External"/><Relationship Id="rId10" Type="http://schemas.openxmlformats.org/officeDocument/2006/relationships/hyperlink" Target="http://www.muetter-gegen-den-krieg-berli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rain.ru/news/polnyj_tekst_dogovora_po_vypolneniju_minskih_so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2021-07-09T13:08:00Z</cp:lastPrinted>
  <dcterms:created xsi:type="dcterms:W3CDTF">2021-07-10T01:33:00Z</dcterms:created>
  <dcterms:modified xsi:type="dcterms:W3CDTF">2021-07-10T01:33:00Z</dcterms:modified>
</cp:coreProperties>
</file>